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47A5" w14:textId="02940444" w:rsidR="00254F12" w:rsidRPr="00862057" w:rsidRDefault="00FC082D" w:rsidP="001806EE">
      <w:pPr>
        <w:pStyle w:val="Heading1"/>
        <w:framePr w:wrap="around"/>
      </w:pPr>
      <w:bookmarkStart w:id="0" w:name="_Toc106305998"/>
      <w:r>
        <w:t xml:space="preserve">Central and Gippsland Region Sustainable Water Strategy 2023 Progress </w:t>
      </w:r>
      <w:r w:rsidR="00C45EF8">
        <w:t>Report</w:t>
      </w:r>
    </w:p>
    <w:p w14:paraId="1A4C4108" w14:textId="77777777" w:rsidR="00254F12" w:rsidRPr="004C1F02" w:rsidRDefault="00254F12" w:rsidP="004C1F02">
      <w:pPr>
        <w:pStyle w:val="xVicLogo"/>
        <w:framePr w:wrap="around"/>
      </w:pPr>
      <w:bookmarkStart w:id="1" w:name="Here"/>
      <w:bookmarkEnd w:id="1"/>
      <w:r w:rsidRPr="004C1F02">
        <w:rPr>
          <w:noProof/>
        </w:rPr>
        <w:drawing>
          <wp:inline distT="0" distB="0" distL="0" distR="0" wp14:anchorId="448D7BFA" wp14:editId="02DA0A4E">
            <wp:extent cx="1738080" cy="444948"/>
            <wp:effectExtent l="0" t="0" r="0" b="0"/>
            <wp:docPr id="36" name="Graphic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38080" cy="444948"/>
                    </a:xfrm>
                    <a:prstGeom prst="rect">
                      <a:avLst/>
                    </a:prstGeom>
                  </pic:spPr>
                </pic:pic>
              </a:graphicData>
            </a:graphic>
          </wp:inline>
        </w:drawing>
      </w:r>
    </w:p>
    <w:p w14:paraId="7A678421" w14:textId="77777777" w:rsidR="008C06B8" w:rsidRDefault="00677D56" w:rsidP="00FE7FB1">
      <w:pPr>
        <w:pStyle w:val="BodyText"/>
      </w:pPr>
      <w:r>
        <w:rPr>
          <w:noProof/>
        </w:rPr>
        <w:drawing>
          <wp:anchor distT="0" distB="0" distL="114300" distR="114300" simplePos="0" relativeHeight="251658254" behindDoc="0" locked="1" layoutInCell="1" allowOverlap="1" wp14:anchorId="64B9F0B3" wp14:editId="4C53E243">
            <wp:simplePos x="0" y="0"/>
            <wp:positionH relativeFrom="page">
              <wp:posOffset>6927215</wp:posOffset>
            </wp:positionH>
            <wp:positionV relativeFrom="page">
              <wp:posOffset>887095</wp:posOffset>
            </wp:positionV>
            <wp:extent cx="637200" cy="1335600"/>
            <wp:effectExtent l="0" t="0" r="0" b="0"/>
            <wp:wrapNone/>
            <wp:docPr id="1" name="Graphic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1" layoutInCell="1" allowOverlap="1" wp14:anchorId="491BF902" wp14:editId="512CA54E">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58240" behindDoc="1" locked="1" layoutInCell="1" allowOverlap="1" wp14:anchorId="38CE8A89" wp14:editId="66A58481">
                <wp:simplePos x="0" y="0"/>
                <wp:positionH relativeFrom="page">
                  <wp:posOffset>0</wp:posOffset>
                </wp:positionH>
                <wp:positionV relativeFrom="page">
                  <wp:posOffset>0</wp:posOffset>
                </wp:positionV>
                <wp:extent cx="6836400" cy="2228400"/>
                <wp:effectExtent l="0" t="0" r="3175" b="635"/>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F5DF2A3" id="Freeform: Shape 4" o:spid="_x0000_s1026" alt="&quot;&quot;" style="position:absolute;margin-left:0;margin-top:0;width:538.3pt;height:17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58246" behindDoc="0" locked="1" layoutInCell="1" allowOverlap="1" wp14:anchorId="76D947CA" wp14:editId="08A4050D">
            <wp:simplePos x="0" y="0"/>
            <wp:positionH relativeFrom="page">
              <wp:posOffset>6935470</wp:posOffset>
            </wp:positionH>
            <wp:positionV relativeFrom="page">
              <wp:posOffset>892810</wp:posOffset>
            </wp:positionV>
            <wp:extent cx="630000" cy="1335600"/>
            <wp:effectExtent l="0" t="0" r="0" b="0"/>
            <wp:wrapNone/>
            <wp:docPr id="23" name="Picture 2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7" behindDoc="0" locked="1" layoutInCell="1" allowOverlap="1" wp14:anchorId="17627028" wp14:editId="36757D5B">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8" behindDoc="0" locked="1" layoutInCell="1" allowOverlap="1" wp14:anchorId="5456E932" wp14:editId="253CF48A">
            <wp:simplePos x="0" y="0"/>
            <wp:positionH relativeFrom="page">
              <wp:posOffset>6932930</wp:posOffset>
            </wp:positionH>
            <wp:positionV relativeFrom="page">
              <wp:posOffset>896620</wp:posOffset>
            </wp:positionV>
            <wp:extent cx="630000" cy="13356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9" behindDoc="0" locked="1" layoutInCell="1" allowOverlap="1" wp14:anchorId="2E7E0FA6" wp14:editId="352B3204">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0" behindDoc="0" locked="1" layoutInCell="1" allowOverlap="1" wp14:anchorId="552A8DB5" wp14:editId="5C8B32D1">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58251" behindDoc="1" locked="1" layoutInCell="1" allowOverlap="1" wp14:anchorId="63296280" wp14:editId="45B4BBE4">
            <wp:simplePos x="0" y="0"/>
            <wp:positionH relativeFrom="page">
              <wp:posOffset>6932930</wp:posOffset>
            </wp:positionH>
            <wp:positionV relativeFrom="page">
              <wp:posOffset>894080</wp:posOffset>
            </wp:positionV>
            <wp:extent cx="630000" cy="1335600"/>
            <wp:effectExtent l="0" t="0" r="0" b="0"/>
            <wp:wrapNone/>
            <wp:docPr id="21" name="Picture 2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8242" behindDoc="0" locked="1" layoutInCell="1" allowOverlap="1" wp14:anchorId="4198E92D" wp14:editId="22364AE7">
                <wp:simplePos x="0" y="0"/>
                <wp:positionH relativeFrom="page">
                  <wp:posOffset>5255288</wp:posOffset>
                </wp:positionH>
                <wp:positionV relativeFrom="page">
                  <wp:posOffset>1336431</wp:posOffset>
                </wp:positionV>
                <wp:extent cx="1256400" cy="892800"/>
                <wp:effectExtent l="0" t="0" r="127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BA2017B" id="Freeform: Shape 7" o:spid="_x0000_s1026" alt="&quot;&quot;" style="position:absolute;margin-left:413.8pt;margin-top:105.25pt;width:98.95pt;height:70.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3" behindDoc="0" locked="1" layoutInCell="1" allowOverlap="1" wp14:anchorId="17E43472" wp14:editId="28BCB98E">
                <wp:simplePos x="0" y="0"/>
                <wp:positionH relativeFrom="page">
                  <wp:posOffset>4833257</wp:posOffset>
                </wp:positionH>
                <wp:positionV relativeFrom="page">
                  <wp:posOffset>1778558</wp:posOffset>
                </wp:positionV>
                <wp:extent cx="1047600" cy="450000"/>
                <wp:effectExtent l="0" t="0" r="635" b="762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558A8AA" id="Freeform: Shape 8" o:spid="_x0000_s1026" alt="&quot;&quot;" style="position:absolute;margin-left:380.55pt;margin-top:140.05pt;width:82.5pt;height:35.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78be20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4" behindDoc="0" locked="1" layoutInCell="1" allowOverlap="1" wp14:anchorId="6B2742A4" wp14:editId="5C348769">
                <wp:simplePos x="0" y="0"/>
                <wp:positionH relativeFrom="page">
                  <wp:posOffset>5667270</wp:posOffset>
                </wp:positionH>
                <wp:positionV relativeFrom="page">
                  <wp:posOffset>1336431</wp:posOffset>
                </wp:positionV>
                <wp:extent cx="1054800" cy="892800"/>
                <wp:effectExtent l="0" t="0" r="0" b="3175"/>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C9509F7" id="Freeform: Shape 9" o:spid="_x0000_s1026" alt="&quot;&quot;" style="position:absolute;margin-left:446.25pt;margin-top:105.25pt;width:83.05pt;height:70.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1" behindDoc="0" locked="1" layoutInCell="1" allowOverlap="1" wp14:anchorId="663BAE78" wp14:editId="1AA11DF1">
                <wp:simplePos x="0" y="0"/>
                <wp:positionH relativeFrom="page">
                  <wp:posOffset>5888334</wp:posOffset>
                </wp:positionH>
                <wp:positionV relativeFrom="page">
                  <wp:posOffset>0</wp:posOffset>
                </wp:positionV>
                <wp:extent cx="1677600" cy="1782000"/>
                <wp:effectExtent l="0" t="0" r="0" b="8890"/>
                <wp:wrapNone/>
                <wp:docPr id="6"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A2006AF" id="Freeform: Shape 6" o:spid="_x0000_s1026" alt="&quot;&quot;" style="position:absolute;margin-left:463.65pt;margin-top:0;width:132.1pt;height:140.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71c5e8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58252" behindDoc="0" locked="1" layoutInCell="1" allowOverlap="1" wp14:anchorId="3206730E" wp14:editId="3C78A505">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5849FF60" w14:textId="34020359" w:rsidR="00254F12" w:rsidRPr="00484CC4" w:rsidRDefault="00000000" w:rsidP="00254F12">
                              <w:pPr>
                                <w:pStyle w:val="xWebCoverPage"/>
                              </w:pPr>
                              <w:hyperlink r:id="rId2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206730E" id="Canvas 22" o:spid="_x0000_s1026" editas="canvas" alt="&quot;&quot;" style="position:absolute;margin-left:0;margin-top:776.95pt;width:179.15pt;height:65.2pt;z-index:251658252;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5849FF60" w14:textId="34020359" w:rsidR="00254F12" w:rsidRPr="00484CC4" w:rsidRDefault="00000000" w:rsidP="00254F12">
                        <w:pPr>
                          <w:pStyle w:val="xWebCoverPage"/>
                        </w:pPr>
                        <w:hyperlink r:id="rId21" w:history="1">
                          <w:r w:rsidR="00254F12" w:rsidRPr="00484CC4">
                            <w:t>deeca.vic.gov.au</w:t>
                          </w:r>
                        </w:hyperlink>
                      </w:p>
                    </w:txbxContent>
                  </v:textbox>
                </v:shape>
                <w10:wrap anchorx="page" anchory="page"/>
                <w10:anchorlock/>
              </v:group>
            </w:pict>
          </mc:Fallback>
        </mc:AlternateContent>
      </w:r>
    </w:p>
    <w:p w14:paraId="7044D6FA" w14:textId="77777777" w:rsidR="00665916" w:rsidRDefault="00665916" w:rsidP="004C1F02">
      <w:pPr>
        <w:sectPr w:rsidR="00665916" w:rsidSect="008C06B8">
          <w:headerReference w:type="even" r:id="rId22"/>
          <w:footerReference w:type="even" r:id="rId23"/>
          <w:footerReference w:type="default" r:id="rId24"/>
          <w:footerReference w:type="first" r:id="rId25"/>
          <w:type w:val="continuous"/>
          <w:pgSz w:w="11907" w:h="16839" w:code="9"/>
          <w:pgMar w:top="737" w:right="851" w:bottom="1701" w:left="851" w:header="284" w:footer="284" w:gutter="0"/>
          <w:cols w:space="454"/>
          <w:noEndnote/>
          <w:titlePg/>
          <w:docGrid w:linePitch="360"/>
        </w:sectPr>
      </w:pPr>
    </w:p>
    <w:bookmarkEnd w:id="0"/>
    <w:p w14:paraId="4085DFFA" w14:textId="77777777" w:rsidR="00823012" w:rsidRDefault="00823012" w:rsidP="00823012">
      <w:pPr>
        <w:pStyle w:val="Heading2"/>
      </w:pPr>
      <w:r>
        <w:t>Introduction</w:t>
      </w:r>
    </w:p>
    <w:p w14:paraId="2A55C46C" w14:textId="48D5700D" w:rsidR="00820E2C" w:rsidRDefault="00823012" w:rsidP="00820E2C">
      <w:pPr>
        <w:pStyle w:val="BodyText"/>
      </w:pPr>
      <w:r>
        <w:t xml:space="preserve">This is a progress report on implementation of the Central and Gippsland Region Sustainable Water Strategy (CGRSWS). It has been compiled to reflect progress as </w:t>
      </w:r>
      <w:r w:rsidR="008A2E9B">
        <w:t xml:space="preserve">of </w:t>
      </w:r>
      <w:r>
        <w:t>June 2023.</w:t>
      </w:r>
      <w:r w:rsidR="00F96923">
        <w:t xml:space="preserve"> A</w:t>
      </w:r>
      <w:r w:rsidR="00820E2C">
        <w:t>ctions have been classified in the following categories</w:t>
      </w:r>
      <w:r w:rsidR="009971A3">
        <w:t>, where red requires attention</w:t>
      </w:r>
      <w:r w:rsidR="00820E2C">
        <w:t>:</w:t>
      </w:r>
    </w:p>
    <w:p w14:paraId="2D480E30" w14:textId="4D678D42" w:rsidR="00B85B81" w:rsidRPr="00F039D0" w:rsidRDefault="002A4E68" w:rsidP="00F039D0">
      <w:pPr>
        <w:pStyle w:val="ListNumber"/>
        <w:numPr>
          <w:ilvl w:val="0"/>
          <w:numId w:val="45"/>
        </w:numPr>
        <w:rPr>
          <w:color w:val="C00000"/>
        </w:rPr>
      </w:pPr>
      <w:r w:rsidRPr="00F039D0">
        <w:rPr>
          <w:b/>
          <w:bCs/>
          <w:color w:val="C00000"/>
        </w:rPr>
        <w:t>Behind schedule</w:t>
      </w:r>
      <w:r w:rsidRPr="00F039D0">
        <w:rPr>
          <w:color w:val="C00000"/>
        </w:rPr>
        <w:t xml:space="preserve">: </w:t>
      </w:r>
      <w:r w:rsidR="00B36485" w:rsidRPr="00F039D0">
        <w:rPr>
          <w:color w:val="C00000"/>
        </w:rPr>
        <w:t xml:space="preserve">this action requires </w:t>
      </w:r>
      <w:proofErr w:type="gramStart"/>
      <w:r w:rsidR="00B36485" w:rsidRPr="00F039D0">
        <w:rPr>
          <w:color w:val="C00000"/>
        </w:rPr>
        <w:t>attention</w:t>
      </w:r>
      <w:proofErr w:type="gramEnd"/>
      <w:r w:rsidR="00B36485" w:rsidRPr="00F039D0">
        <w:rPr>
          <w:color w:val="C00000"/>
        </w:rPr>
        <w:t xml:space="preserve"> </w:t>
      </w:r>
    </w:p>
    <w:p w14:paraId="3190E3DB" w14:textId="318EE66A" w:rsidR="00D61503" w:rsidRPr="00F039D0" w:rsidRDefault="003E1F3C" w:rsidP="00F039D0">
      <w:pPr>
        <w:pStyle w:val="ListNumber"/>
        <w:numPr>
          <w:ilvl w:val="0"/>
          <w:numId w:val="45"/>
        </w:numPr>
        <w:rPr>
          <w:color w:val="DEA900"/>
        </w:rPr>
      </w:pPr>
      <w:r w:rsidRPr="00F039D0">
        <w:rPr>
          <w:b/>
          <w:bCs/>
          <w:color w:val="DEA900"/>
        </w:rPr>
        <w:t>Not yet started</w:t>
      </w:r>
      <w:r w:rsidR="00B85B81" w:rsidRPr="00F039D0">
        <w:rPr>
          <w:b/>
          <w:bCs/>
          <w:color w:val="DEA900"/>
        </w:rPr>
        <w:t xml:space="preserve"> – Planned for future delivery</w:t>
      </w:r>
      <w:r w:rsidR="00E3599E" w:rsidRPr="00F039D0">
        <w:rPr>
          <w:color w:val="DEA900"/>
        </w:rPr>
        <w:t xml:space="preserve">: work on this action </w:t>
      </w:r>
      <w:r w:rsidR="00FF0477" w:rsidRPr="00F039D0">
        <w:rPr>
          <w:color w:val="DEA900"/>
        </w:rPr>
        <w:t xml:space="preserve">is </w:t>
      </w:r>
      <w:r w:rsidR="009661F2" w:rsidRPr="00F039D0">
        <w:rPr>
          <w:color w:val="DEA900"/>
        </w:rPr>
        <w:t>due</w:t>
      </w:r>
      <w:r w:rsidR="00B85B81" w:rsidRPr="00F039D0">
        <w:rPr>
          <w:color w:val="DEA900"/>
        </w:rPr>
        <w:t xml:space="preserve"> to be delivered in future </w:t>
      </w:r>
      <w:proofErr w:type="gramStart"/>
      <w:r w:rsidR="00B85B81" w:rsidRPr="00F039D0">
        <w:rPr>
          <w:color w:val="DEA900"/>
        </w:rPr>
        <w:t>years</w:t>
      </w:r>
      <w:proofErr w:type="gramEnd"/>
    </w:p>
    <w:p w14:paraId="375D288B" w14:textId="1953A36E" w:rsidR="00820E2C" w:rsidRPr="00F039D0" w:rsidRDefault="00820E2C" w:rsidP="00F039D0">
      <w:pPr>
        <w:pStyle w:val="ListNumber"/>
        <w:numPr>
          <w:ilvl w:val="0"/>
          <w:numId w:val="45"/>
        </w:numPr>
        <w:rPr>
          <w:color w:val="598226" w:themeColor="accent6" w:themeShade="80"/>
        </w:rPr>
      </w:pPr>
      <w:r w:rsidRPr="00F039D0">
        <w:rPr>
          <w:b/>
          <w:bCs/>
          <w:color w:val="598226" w:themeColor="accent6" w:themeShade="80"/>
        </w:rPr>
        <w:t>Started</w:t>
      </w:r>
      <w:r w:rsidRPr="00F039D0">
        <w:rPr>
          <w:color w:val="598226" w:themeColor="accent6" w:themeShade="80"/>
        </w:rPr>
        <w:t>: collaboration or a scope of work has commenced</w:t>
      </w:r>
    </w:p>
    <w:p w14:paraId="1B6CECE7" w14:textId="616D9AC0" w:rsidR="0060566C" w:rsidRPr="00F039D0" w:rsidRDefault="0060566C" w:rsidP="00F039D0">
      <w:pPr>
        <w:pStyle w:val="ListNumber"/>
        <w:numPr>
          <w:ilvl w:val="0"/>
          <w:numId w:val="45"/>
        </w:numPr>
        <w:rPr>
          <w:color w:val="598226" w:themeColor="accent6" w:themeShade="80"/>
        </w:rPr>
      </w:pPr>
      <w:r w:rsidRPr="00F039D0">
        <w:rPr>
          <w:b/>
          <w:bCs/>
          <w:color w:val="598226" w:themeColor="accent6" w:themeShade="80"/>
        </w:rPr>
        <w:t>Partially achieved</w:t>
      </w:r>
      <w:r w:rsidRPr="00F039D0">
        <w:rPr>
          <w:color w:val="598226" w:themeColor="accent6" w:themeShade="80"/>
        </w:rPr>
        <w:t xml:space="preserve">: </w:t>
      </w:r>
      <w:r w:rsidR="00627C77" w:rsidRPr="00F039D0">
        <w:rPr>
          <w:color w:val="598226" w:themeColor="accent6" w:themeShade="80"/>
        </w:rPr>
        <w:t xml:space="preserve">the action has been partially achieved and still has </w:t>
      </w:r>
      <w:r w:rsidR="00FF0477" w:rsidRPr="00F039D0">
        <w:rPr>
          <w:color w:val="598226" w:themeColor="accent6" w:themeShade="80"/>
        </w:rPr>
        <w:t xml:space="preserve">remaining tasks to </w:t>
      </w:r>
      <w:proofErr w:type="gramStart"/>
      <w:r w:rsidR="00FF0477" w:rsidRPr="00F039D0">
        <w:rPr>
          <w:color w:val="598226" w:themeColor="accent6" w:themeShade="80"/>
        </w:rPr>
        <w:t>complete</w:t>
      </w:r>
      <w:proofErr w:type="gramEnd"/>
    </w:p>
    <w:p w14:paraId="0BE93703" w14:textId="77777777" w:rsidR="00820E2C" w:rsidRPr="00F039D0" w:rsidRDefault="00820E2C" w:rsidP="00F039D0">
      <w:pPr>
        <w:pStyle w:val="ListNumber"/>
        <w:numPr>
          <w:ilvl w:val="0"/>
          <w:numId w:val="45"/>
        </w:numPr>
        <w:rPr>
          <w:color w:val="598226" w:themeColor="accent6" w:themeShade="80"/>
        </w:rPr>
      </w:pPr>
      <w:r w:rsidRPr="00F039D0">
        <w:rPr>
          <w:b/>
          <w:bCs/>
          <w:color w:val="598226" w:themeColor="accent6" w:themeShade="80"/>
        </w:rPr>
        <w:t>Achieved and completed</w:t>
      </w:r>
      <w:r w:rsidRPr="00F039D0">
        <w:rPr>
          <w:color w:val="598226" w:themeColor="accent6" w:themeShade="80"/>
        </w:rPr>
        <w:t xml:space="preserve">: the action has been completed in </w:t>
      </w:r>
      <w:proofErr w:type="gramStart"/>
      <w:r w:rsidRPr="00F039D0">
        <w:rPr>
          <w:color w:val="598226" w:themeColor="accent6" w:themeShade="80"/>
        </w:rPr>
        <w:t>full</w:t>
      </w:r>
      <w:proofErr w:type="gramEnd"/>
    </w:p>
    <w:p w14:paraId="0CF031C1" w14:textId="77777777" w:rsidR="00820E2C" w:rsidRPr="00F039D0" w:rsidRDefault="00820E2C" w:rsidP="00F039D0">
      <w:pPr>
        <w:pStyle w:val="ListNumber"/>
        <w:numPr>
          <w:ilvl w:val="0"/>
          <w:numId w:val="45"/>
        </w:numPr>
        <w:rPr>
          <w:color w:val="598226" w:themeColor="accent6" w:themeShade="80"/>
        </w:rPr>
      </w:pPr>
      <w:r w:rsidRPr="00F039D0">
        <w:rPr>
          <w:b/>
          <w:bCs/>
          <w:color w:val="598226" w:themeColor="accent6" w:themeShade="80"/>
        </w:rPr>
        <w:t>Achieved and ongoing</w:t>
      </w:r>
      <w:r w:rsidRPr="00F039D0">
        <w:rPr>
          <w:color w:val="598226" w:themeColor="accent6" w:themeShade="80"/>
        </w:rPr>
        <w:t xml:space="preserve">: the action has been achieved and the strategy’s requirements have been met, but ongoing effort is needed to ensure the intended outcome of the action continues to be </w:t>
      </w:r>
      <w:proofErr w:type="gramStart"/>
      <w:r w:rsidRPr="00F039D0">
        <w:rPr>
          <w:color w:val="598226" w:themeColor="accent6" w:themeShade="80"/>
        </w:rPr>
        <w:t>maintained</w:t>
      </w:r>
      <w:proofErr w:type="gramEnd"/>
    </w:p>
    <w:p w14:paraId="15610F60" w14:textId="77777777" w:rsidR="00823012" w:rsidRDefault="00823012" w:rsidP="00823012">
      <w:pPr>
        <w:pStyle w:val="Heading2"/>
        <w:spacing w:before="0"/>
      </w:pPr>
      <w:r>
        <w:t>Summary of progress</w:t>
      </w:r>
    </w:p>
    <w:p w14:paraId="5AE4B109" w14:textId="52DEA83F" w:rsidR="007F3582" w:rsidRPr="007F3582" w:rsidRDefault="007F3582" w:rsidP="007F3582">
      <w:pPr>
        <w:pStyle w:val="BodyText"/>
      </w:pPr>
      <w:r>
        <w:t>This report includes progress on all actions and on the water recovery policies in Chapter 8</w:t>
      </w:r>
      <w:r w:rsidR="00034B99">
        <w:t xml:space="preserve"> of the CGRSWS.</w:t>
      </w:r>
    </w:p>
    <w:p w14:paraId="67078658" w14:textId="41EFDA33" w:rsidR="00F96923" w:rsidRPr="00E1571D" w:rsidRDefault="00F96923" w:rsidP="00F96923">
      <w:pPr>
        <w:pStyle w:val="ListNumber"/>
        <w:numPr>
          <w:ilvl w:val="0"/>
          <w:numId w:val="45"/>
        </w:numPr>
        <w:rPr>
          <w:bCs/>
        </w:rPr>
      </w:pPr>
      <w:r w:rsidRPr="00E1571D">
        <w:rPr>
          <w:bCs/>
        </w:rPr>
        <w:t xml:space="preserve">The achievement status of </w:t>
      </w:r>
      <w:r w:rsidR="00034B99" w:rsidRPr="00E1571D">
        <w:rPr>
          <w:bCs/>
        </w:rPr>
        <w:t>these actions and policies</w:t>
      </w:r>
      <w:r w:rsidRPr="00E1571D">
        <w:rPr>
          <w:bCs/>
        </w:rPr>
        <w:t xml:space="preserve"> are visualised in Figure 1</w:t>
      </w:r>
      <w:r w:rsidRPr="00E1571D">
        <w:t>.</w:t>
      </w:r>
    </w:p>
    <w:p w14:paraId="5A6DB387" w14:textId="79799D71" w:rsidR="00A06F07" w:rsidRPr="00E1571D" w:rsidRDefault="00223423" w:rsidP="000A5FE8">
      <w:pPr>
        <w:pStyle w:val="ListBullet"/>
        <w:numPr>
          <w:ilvl w:val="0"/>
          <w:numId w:val="45"/>
        </w:numPr>
      </w:pPr>
      <w:r w:rsidRPr="00E1571D">
        <w:t>85</w:t>
      </w:r>
      <w:r w:rsidR="00A06F07" w:rsidRPr="00E1571D">
        <w:t xml:space="preserve"> of </w:t>
      </w:r>
      <w:r w:rsidRPr="00E1571D">
        <w:t>111</w:t>
      </w:r>
      <w:r w:rsidR="00A06F07" w:rsidRPr="00E1571D">
        <w:t xml:space="preserve"> actions</w:t>
      </w:r>
      <w:r w:rsidR="00D47706" w:rsidRPr="00E1571D">
        <w:t xml:space="preserve"> </w:t>
      </w:r>
      <w:r w:rsidRPr="00E1571D">
        <w:t xml:space="preserve">and policies </w:t>
      </w:r>
      <w:r w:rsidR="00A06F07" w:rsidRPr="00E1571D">
        <w:t xml:space="preserve">have either been achieved, partially </w:t>
      </w:r>
      <w:proofErr w:type="gramStart"/>
      <w:r w:rsidR="00A06F07" w:rsidRPr="00E1571D">
        <w:t>achieved</w:t>
      </w:r>
      <w:proofErr w:type="gramEnd"/>
      <w:r w:rsidR="00A06F07" w:rsidRPr="00E1571D">
        <w:t xml:space="preserve"> or started. </w:t>
      </w:r>
    </w:p>
    <w:p w14:paraId="3D8D27A5" w14:textId="4BD7A032" w:rsidR="00A06F07" w:rsidRPr="00E1571D" w:rsidRDefault="009D5DA2" w:rsidP="000A5FE8">
      <w:pPr>
        <w:pStyle w:val="ListNumber"/>
        <w:numPr>
          <w:ilvl w:val="0"/>
          <w:numId w:val="45"/>
        </w:numPr>
      </w:pPr>
      <w:r w:rsidRPr="00E1571D">
        <w:t xml:space="preserve">Of the </w:t>
      </w:r>
      <w:r w:rsidR="00223423" w:rsidRPr="00E1571D">
        <w:t>111</w:t>
      </w:r>
      <w:r w:rsidRPr="00E1571D">
        <w:t xml:space="preserve"> actions</w:t>
      </w:r>
      <w:r w:rsidR="00223423" w:rsidRPr="00E1571D">
        <w:t xml:space="preserve"> and</w:t>
      </w:r>
      <w:r w:rsidRPr="00E1571D">
        <w:t xml:space="preserve"> policies in this report, </w:t>
      </w:r>
      <w:r w:rsidR="00B31AE6" w:rsidRPr="00E1571D">
        <w:t>9</w:t>
      </w:r>
      <w:r w:rsidR="00A06F07" w:rsidRPr="00E1571D">
        <w:t xml:space="preserve"> actions have been achieved (</w:t>
      </w:r>
      <w:r w:rsidR="002A4604" w:rsidRPr="00E1571D">
        <w:t>3</w:t>
      </w:r>
      <w:r w:rsidR="00A06F07" w:rsidRPr="00E1571D">
        <w:t xml:space="preserve"> completed and </w:t>
      </w:r>
      <w:r w:rsidR="0080163D" w:rsidRPr="00E1571D">
        <w:t>6</w:t>
      </w:r>
      <w:r w:rsidR="00A06F07" w:rsidRPr="00E1571D">
        <w:t xml:space="preserve"> ongoing). </w:t>
      </w:r>
    </w:p>
    <w:p w14:paraId="2CF4DB4D" w14:textId="64AE7357" w:rsidR="00A06F07" w:rsidRPr="00E1571D" w:rsidRDefault="00A06F07" w:rsidP="000A5FE8">
      <w:pPr>
        <w:pStyle w:val="ListNumber"/>
        <w:numPr>
          <w:ilvl w:val="0"/>
          <w:numId w:val="45"/>
        </w:numPr>
      </w:pPr>
      <w:r w:rsidRPr="00E1571D">
        <w:t xml:space="preserve">There are </w:t>
      </w:r>
      <w:r w:rsidR="00C9750F" w:rsidRPr="00E1571D">
        <w:t>26</w:t>
      </w:r>
      <w:r w:rsidRPr="00E1571D">
        <w:t xml:space="preserve"> actions </w:t>
      </w:r>
      <w:r w:rsidR="00C9750F" w:rsidRPr="00E1571D">
        <w:t xml:space="preserve">and policies </w:t>
      </w:r>
      <w:r w:rsidRPr="00E1571D">
        <w:t xml:space="preserve">that have </w:t>
      </w:r>
      <w:r w:rsidR="003E1F3C" w:rsidRPr="00E1571D">
        <w:t>Not yet started</w:t>
      </w:r>
      <w:r w:rsidR="001A7C08" w:rsidRPr="00E1571D">
        <w:t xml:space="preserve"> and</w:t>
      </w:r>
      <w:r w:rsidR="003E1F3C" w:rsidRPr="00E1571D">
        <w:t xml:space="preserve"> - Planned for future delivery</w:t>
      </w:r>
      <w:r w:rsidRPr="00E1571D">
        <w:t xml:space="preserve">. </w:t>
      </w:r>
    </w:p>
    <w:p w14:paraId="4C9C4D67" w14:textId="519B5688" w:rsidR="001A7C08" w:rsidRDefault="001A7C08" w:rsidP="001A7C08">
      <w:pPr>
        <w:pStyle w:val="ListNumber"/>
        <w:numPr>
          <w:ilvl w:val="0"/>
          <w:numId w:val="0"/>
        </w:numPr>
        <w:ind w:left="340" w:hanging="340"/>
      </w:pPr>
      <w:r>
        <w:t>Detailed comments on each action can be found below</w:t>
      </w:r>
      <w:r w:rsidR="00445F22">
        <w:t xml:space="preserve"> in </w:t>
      </w:r>
      <w:r w:rsidR="00445F22">
        <w:fldChar w:fldCharType="begin"/>
      </w:r>
      <w:r w:rsidR="00445F22">
        <w:instrText xml:space="preserve"> REF _Ref135389967 \h </w:instrText>
      </w:r>
      <w:r w:rsidR="00445F22">
        <w:fldChar w:fldCharType="separate"/>
      </w:r>
      <w:r w:rsidR="00C45EF8">
        <w:t xml:space="preserve">Table </w:t>
      </w:r>
      <w:r w:rsidR="00C45EF8">
        <w:rPr>
          <w:noProof/>
        </w:rPr>
        <w:t>1</w:t>
      </w:r>
      <w:r w:rsidR="00445F22">
        <w:fldChar w:fldCharType="end"/>
      </w:r>
      <w:r w:rsidR="00445F22">
        <w:t>.</w:t>
      </w:r>
    </w:p>
    <w:p w14:paraId="23E70505" w14:textId="6532BBD7" w:rsidR="00D037BB" w:rsidRDefault="00CA68C3" w:rsidP="00CA68C3">
      <w:pPr>
        <w:pStyle w:val="ListNumber"/>
        <w:numPr>
          <w:ilvl w:val="0"/>
          <w:numId w:val="0"/>
        </w:numPr>
        <w:ind w:left="340" w:hanging="340"/>
        <w:jc w:val="center"/>
      </w:pPr>
      <w:r>
        <w:rPr>
          <w:noProof/>
        </w:rPr>
        <w:lastRenderedPageBreak/>
        <mc:AlternateContent>
          <mc:Choice Requires="wps">
            <w:drawing>
              <wp:anchor distT="0" distB="0" distL="114300" distR="114300" simplePos="0" relativeHeight="251658253" behindDoc="0" locked="0" layoutInCell="1" allowOverlap="1" wp14:anchorId="665D09DC" wp14:editId="47FCCBC5">
                <wp:simplePos x="0" y="0"/>
                <wp:positionH relativeFrom="column">
                  <wp:posOffset>5336540</wp:posOffset>
                </wp:positionH>
                <wp:positionV relativeFrom="paragraph">
                  <wp:posOffset>2252345</wp:posOffset>
                </wp:positionV>
                <wp:extent cx="40957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4095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02DC4" id="Straight Connector 49"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420.2pt,177.35pt" to="452.4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" strokecolor="red"/>
            </w:pict>
          </mc:Fallback>
        </mc:AlternateContent>
      </w:r>
      <w:r w:rsidR="00C919DB">
        <w:rPr>
          <w:noProof/>
        </w:rPr>
        <w:drawing>
          <wp:inline distT="0" distB="0" distL="0" distR="0" wp14:anchorId="79F37022" wp14:editId="77734F4B">
            <wp:extent cx="5610225" cy="347223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35394" cy="3487813"/>
                    </a:xfrm>
                    <a:prstGeom prst="rect">
                      <a:avLst/>
                    </a:prstGeom>
                  </pic:spPr>
                </pic:pic>
              </a:graphicData>
            </a:graphic>
          </wp:inline>
        </w:drawing>
      </w:r>
    </w:p>
    <w:p w14:paraId="63AF910B" w14:textId="5F1D8E52" w:rsidR="00820E2C" w:rsidRPr="00BD6AA0" w:rsidRDefault="003908DA" w:rsidP="00AA58C6">
      <w:pPr>
        <w:pStyle w:val="Caption"/>
        <w:rPr>
          <w:color w:val="26A6DC" w:themeColor="accent1" w:themeShade="BF"/>
        </w:rPr>
      </w:pPr>
      <w:r>
        <w:t>Figure</w:t>
      </w:r>
      <w:r w:rsidR="00820E2C">
        <w:t xml:space="preserve"> </w:t>
      </w:r>
      <w:r w:rsidR="00F96923">
        <w:t>1</w:t>
      </w:r>
      <w:r w:rsidR="00FE1D21">
        <w:t>:</w:t>
      </w:r>
      <w:r w:rsidR="00820E2C">
        <w:t xml:space="preserve"> CGRSWS actions status</w:t>
      </w:r>
      <w:r w:rsidR="00BD6AA0">
        <w:t xml:space="preserve">, </w:t>
      </w:r>
      <w:r w:rsidR="00BD6AA0" w:rsidRPr="00BD6AA0">
        <w:t>including water recovery target policies</w:t>
      </w:r>
      <w:r w:rsidR="00BD6AA0">
        <w:t xml:space="preserve">. </w:t>
      </w:r>
    </w:p>
    <w:p w14:paraId="4F8B555A" w14:textId="487B7054" w:rsidR="00C9166E" w:rsidRDefault="00C9166E" w:rsidP="00C9166E">
      <w:pPr>
        <w:pStyle w:val="Heading2"/>
      </w:pPr>
      <w:r>
        <w:t>Adaptive management</w:t>
      </w:r>
    </w:p>
    <w:p w14:paraId="56BAFBE6" w14:textId="2240FA09" w:rsidR="00C9166E" w:rsidRDefault="009E58B8" w:rsidP="00C9166E">
      <w:pPr>
        <w:pStyle w:val="BodyText"/>
        <w:rPr>
          <w:color w:val="232222" w:themeColor="text1"/>
        </w:rPr>
      </w:pPr>
      <w:r w:rsidRPr="0090654B">
        <w:rPr>
          <w:color w:val="232222" w:themeColor="text1"/>
        </w:rPr>
        <w:t xml:space="preserve">This section of the report can be updated as actions from </w:t>
      </w:r>
      <w:r w:rsidR="005A01AD">
        <w:rPr>
          <w:color w:val="232222" w:themeColor="text1"/>
        </w:rPr>
        <w:t xml:space="preserve">Implementation Advisory Group </w:t>
      </w:r>
      <w:r w:rsidRPr="0090654B">
        <w:rPr>
          <w:color w:val="232222" w:themeColor="text1"/>
        </w:rPr>
        <w:t>discussion</w:t>
      </w:r>
      <w:r w:rsidR="0090654B" w:rsidRPr="0090654B">
        <w:rPr>
          <w:color w:val="232222" w:themeColor="text1"/>
        </w:rPr>
        <w:t xml:space="preserve">(s) are nominated for an adaptive pathway. </w:t>
      </w:r>
    </w:p>
    <w:p w14:paraId="6C871C4E" w14:textId="39BB9AE1" w:rsidR="00C9166E" w:rsidRPr="00C9166E" w:rsidRDefault="00C9166E" w:rsidP="00C9166E">
      <w:pPr>
        <w:pStyle w:val="Heading2"/>
      </w:pPr>
      <w:r>
        <w:t>Detailed progress</w:t>
      </w:r>
      <w:r w:rsidR="00B3755A">
        <w:t xml:space="preserve"> on each action</w:t>
      </w:r>
    </w:p>
    <w:p w14:paraId="5FB2406B" w14:textId="3A8D55AF" w:rsidR="00820E2C" w:rsidRDefault="00820E2C" w:rsidP="00820E2C">
      <w:pPr>
        <w:pStyle w:val="BodyText"/>
      </w:pPr>
      <w:r>
        <w:t xml:space="preserve">Further detail on each action can be found in </w:t>
      </w:r>
      <w:r>
        <w:fldChar w:fldCharType="begin"/>
      </w:r>
      <w:r>
        <w:instrText xml:space="preserve"> REF _Ref135389967 \h </w:instrText>
      </w:r>
      <w:r>
        <w:fldChar w:fldCharType="separate"/>
      </w:r>
      <w:r w:rsidR="00C45EF8">
        <w:t xml:space="preserve">Table </w:t>
      </w:r>
      <w:r w:rsidR="00C45EF8">
        <w:rPr>
          <w:noProof/>
        </w:rPr>
        <w:t>1</w:t>
      </w:r>
      <w:r>
        <w:fldChar w:fldCharType="end"/>
      </w:r>
      <w:r>
        <w:t>.</w:t>
      </w:r>
      <w:r w:rsidR="00422723">
        <w:t xml:space="preserve"> Action leads are identified in the SWS implementation plan</w:t>
      </w:r>
      <w:r w:rsidR="00070ABC">
        <w:t>.</w:t>
      </w:r>
    </w:p>
    <w:p w14:paraId="1055C3CD" w14:textId="5C3A14EA" w:rsidR="007F31F9" w:rsidRDefault="00820E2C" w:rsidP="007F31F9">
      <w:pPr>
        <w:pStyle w:val="Caption"/>
      </w:pPr>
      <w:bookmarkStart w:id="2" w:name="_Ref135389967"/>
      <w:r>
        <w:t xml:space="preserve">Table </w:t>
      </w:r>
      <w:r>
        <w:fldChar w:fldCharType="begin"/>
      </w:r>
      <w:r>
        <w:instrText>SEQ Table \* ARABIC</w:instrText>
      </w:r>
      <w:r>
        <w:fldChar w:fldCharType="separate"/>
      </w:r>
      <w:r w:rsidR="00C45EF8">
        <w:rPr>
          <w:noProof/>
        </w:rPr>
        <w:t>1</w:t>
      </w:r>
      <w:r>
        <w:fldChar w:fldCharType="end"/>
      </w:r>
      <w:bookmarkEnd w:id="2"/>
      <w:r>
        <w:t xml:space="preserve"> </w:t>
      </w:r>
      <w:r w:rsidR="00903E02">
        <w:t>CGRSWS action status and comment</w:t>
      </w:r>
      <w:r w:rsidR="005A0F4D">
        <w:t>s</w:t>
      </w:r>
    </w:p>
    <w:tbl>
      <w:tblPr>
        <w:tblStyle w:val="TableGrid"/>
        <w:tblW w:w="5000" w:type="pct"/>
        <w:tblLayout w:type="fixed"/>
        <w:tblLook w:val="04A0" w:firstRow="1" w:lastRow="0" w:firstColumn="1" w:lastColumn="0" w:noHBand="0" w:noVBand="1"/>
      </w:tblPr>
      <w:tblGrid>
        <w:gridCol w:w="3402"/>
        <w:gridCol w:w="1133"/>
        <w:gridCol w:w="2129"/>
        <w:gridCol w:w="3541"/>
      </w:tblGrid>
      <w:tr w:rsidR="007337CD" w14:paraId="29AAA07E" w14:textId="4D2F6589" w:rsidTr="00923A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tcPr>
          <w:p w14:paraId="7DED8ECD" w14:textId="3B24B892" w:rsidR="007337CD" w:rsidRDefault="007337CD" w:rsidP="007337CD">
            <w:pPr>
              <w:pStyle w:val="TableHeadingLeft"/>
            </w:pPr>
            <w:r>
              <w:t>Action number and description</w:t>
            </w:r>
          </w:p>
        </w:tc>
        <w:tc>
          <w:tcPr>
            <w:tcW w:w="555" w:type="pct"/>
          </w:tcPr>
          <w:p w14:paraId="7A85A09D" w14:textId="3A17BABF" w:rsidR="007337CD" w:rsidRDefault="007337CD" w:rsidP="007337CD">
            <w:pPr>
              <w:pStyle w:val="TableHeadingLeft"/>
              <w:cnfStyle w:val="100000000000" w:firstRow="1" w:lastRow="0" w:firstColumn="0" w:lastColumn="0" w:oddVBand="0" w:evenVBand="0" w:oddHBand="0" w:evenHBand="0" w:firstRowFirstColumn="0" w:firstRowLastColumn="0" w:lastRowFirstColumn="0" w:lastRowLastColumn="0"/>
            </w:pPr>
            <w:r>
              <w:t>Due date</w:t>
            </w:r>
          </w:p>
        </w:tc>
        <w:tc>
          <w:tcPr>
            <w:tcW w:w="1043" w:type="pct"/>
          </w:tcPr>
          <w:p w14:paraId="2C026AC3" w14:textId="46EFD9DC" w:rsidR="007337CD" w:rsidRDefault="007337CD" w:rsidP="007337CD">
            <w:pPr>
              <w:pStyle w:val="TableHeadingLeft"/>
              <w:cnfStyle w:val="100000000000" w:firstRow="1" w:lastRow="0" w:firstColumn="0" w:lastColumn="0" w:oddVBand="0" w:evenVBand="0" w:oddHBand="0" w:evenHBand="0" w:firstRowFirstColumn="0" w:firstRowLastColumn="0" w:lastRowFirstColumn="0" w:lastRowLastColumn="0"/>
            </w:pPr>
            <w:r>
              <w:t>Achievement status</w:t>
            </w:r>
          </w:p>
        </w:tc>
        <w:tc>
          <w:tcPr>
            <w:tcW w:w="1735" w:type="pct"/>
          </w:tcPr>
          <w:p w14:paraId="2E57111D" w14:textId="5E227617" w:rsidR="007337CD" w:rsidRDefault="007337CD" w:rsidP="007337CD">
            <w:pPr>
              <w:pStyle w:val="TableHeadingLeft"/>
              <w:cnfStyle w:val="100000000000" w:firstRow="1" w:lastRow="0" w:firstColumn="0" w:lastColumn="0" w:oddVBand="0" w:evenVBand="0" w:oddHBand="0" w:evenHBand="0" w:firstRowFirstColumn="0" w:firstRowLastColumn="0" w:lastRowFirstColumn="0" w:lastRowLastColumn="0"/>
            </w:pPr>
            <w:r>
              <w:t>Comments</w:t>
            </w:r>
          </w:p>
        </w:tc>
      </w:tr>
      <w:tr w:rsidR="00E1571D" w:rsidRPr="00E1571D" w14:paraId="39270F31" w14:textId="5D383EEE" w:rsidTr="00923A5D">
        <w:tc>
          <w:tcPr>
            <w:cnfStyle w:val="001000000000" w:firstRow="0" w:lastRow="0" w:firstColumn="1" w:lastColumn="0" w:oddVBand="0" w:evenVBand="0" w:oddHBand="0" w:evenHBand="0" w:firstRowFirstColumn="0" w:firstRowLastColumn="0" w:lastRowFirstColumn="0" w:lastRowLastColumn="0"/>
            <w:tcW w:w="1667" w:type="pct"/>
          </w:tcPr>
          <w:p w14:paraId="11DBDDA3" w14:textId="6C2E7020" w:rsidR="00637169" w:rsidRPr="00E1571D" w:rsidRDefault="00637169" w:rsidP="00637169">
            <w:pPr>
              <w:pStyle w:val="TableTextLeft"/>
            </w:pPr>
            <w:r w:rsidRPr="00E1571D">
              <w:rPr>
                <w:rFonts w:ascii="Arial" w:hAnsi="Arial" w:cs="Arial"/>
              </w:rPr>
              <w:t>Action 2-1: Changing behaviours at home</w:t>
            </w:r>
          </w:p>
        </w:tc>
        <w:tc>
          <w:tcPr>
            <w:tcW w:w="555" w:type="pct"/>
          </w:tcPr>
          <w:p w14:paraId="4FE7CC82" w14:textId="4C90750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21712959" w14:textId="18F35F2A"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51D30F8B" w14:textId="46C47A68" w:rsidR="00637169" w:rsidRPr="00E1571D" w:rsidRDefault="007F31F9" w:rsidP="007F31F9">
            <w:pPr>
              <w:pStyle w:val="BodyTex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is reviewing water efficiency behaviour change initiatives across the state to identify gaps and opportunities for collaboration.</w:t>
            </w:r>
          </w:p>
        </w:tc>
      </w:tr>
      <w:tr w:rsidR="00E1571D" w:rsidRPr="00E1571D" w14:paraId="1FAC9FD4" w14:textId="29083498" w:rsidTr="00923A5D">
        <w:tc>
          <w:tcPr>
            <w:cnfStyle w:val="001000000000" w:firstRow="0" w:lastRow="0" w:firstColumn="1" w:lastColumn="0" w:oddVBand="0" w:evenVBand="0" w:oddHBand="0" w:evenHBand="0" w:firstRowFirstColumn="0" w:firstRowLastColumn="0" w:lastRowFirstColumn="0" w:lastRowLastColumn="0"/>
            <w:tcW w:w="1667" w:type="pct"/>
          </w:tcPr>
          <w:p w14:paraId="2A7EA325" w14:textId="5CE5B174" w:rsidR="00637169" w:rsidRPr="00E1571D" w:rsidRDefault="00637169" w:rsidP="00637169">
            <w:pPr>
              <w:pStyle w:val="TableTextLeft"/>
            </w:pPr>
            <w:r w:rsidRPr="00E1571D">
              <w:rPr>
                <w:rFonts w:ascii="Arial" w:hAnsi="Arial" w:cs="Arial"/>
              </w:rPr>
              <w:t>Action 2-2: Water efficient buildings</w:t>
            </w:r>
          </w:p>
        </w:tc>
        <w:tc>
          <w:tcPr>
            <w:tcW w:w="555" w:type="pct"/>
          </w:tcPr>
          <w:p w14:paraId="523CD48B" w14:textId="72D5A646"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34D04FFA" w14:textId="4B969404"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3AD670AE" w14:textId="307E28A8"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is preparing a Regulatory Impact Statement examining stronger state building and plumbing regulations to improve the water efficiency of all buildings</w:t>
            </w:r>
          </w:p>
        </w:tc>
      </w:tr>
      <w:tr w:rsidR="00E1571D" w:rsidRPr="00E1571D" w14:paraId="18FD96B5" w14:textId="4FAD854C" w:rsidTr="00923A5D">
        <w:tc>
          <w:tcPr>
            <w:cnfStyle w:val="001000000000" w:firstRow="0" w:lastRow="0" w:firstColumn="1" w:lastColumn="0" w:oddVBand="0" w:evenVBand="0" w:oddHBand="0" w:evenHBand="0" w:firstRowFirstColumn="0" w:firstRowLastColumn="0" w:lastRowFirstColumn="0" w:lastRowLastColumn="0"/>
            <w:tcW w:w="1667" w:type="pct"/>
          </w:tcPr>
          <w:p w14:paraId="3C7C4EC0" w14:textId="0958C44B" w:rsidR="00637169" w:rsidRPr="00E1571D" w:rsidRDefault="00637169" w:rsidP="00637169">
            <w:pPr>
              <w:pStyle w:val="TableTextLeft"/>
            </w:pPr>
            <w:r w:rsidRPr="00E1571D">
              <w:rPr>
                <w:rFonts w:ascii="Arial" w:hAnsi="Arial" w:cs="Arial"/>
              </w:rPr>
              <w:t>Action 2-3: Better information and standards for appliances</w:t>
            </w:r>
          </w:p>
        </w:tc>
        <w:tc>
          <w:tcPr>
            <w:tcW w:w="555" w:type="pct"/>
          </w:tcPr>
          <w:p w14:paraId="443F6132" w14:textId="2D6F2446"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24B018C7" w14:textId="6AB93B69"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ongoing</w:t>
            </w:r>
          </w:p>
        </w:tc>
        <w:tc>
          <w:tcPr>
            <w:tcW w:w="1735" w:type="pct"/>
          </w:tcPr>
          <w:p w14:paraId="4EDF9664" w14:textId="72EA6F53"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continues to advocate for stronger minimum Water Efficiency Labelling and Standards (WELS) scheme ratings for appliances and fixtures.</w:t>
            </w:r>
          </w:p>
        </w:tc>
      </w:tr>
      <w:tr w:rsidR="00E1571D" w:rsidRPr="00E1571D" w14:paraId="21DA752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5B8547D" w14:textId="1BCF5FA8" w:rsidR="00637169" w:rsidRPr="00E1571D" w:rsidRDefault="00637169" w:rsidP="00637169">
            <w:pPr>
              <w:rPr>
                <w:rFonts w:ascii="Arial" w:hAnsi="Arial" w:cs="Arial"/>
              </w:rPr>
            </w:pPr>
            <w:r w:rsidRPr="00E1571D">
              <w:rPr>
                <w:rFonts w:ascii="Arial" w:hAnsi="Arial" w:cs="Arial"/>
              </w:rPr>
              <w:t>Action 2-4: Showerhead replacement</w:t>
            </w:r>
          </w:p>
        </w:tc>
        <w:tc>
          <w:tcPr>
            <w:tcW w:w="555" w:type="pct"/>
          </w:tcPr>
          <w:p w14:paraId="5DB8875D" w14:textId="7D957BC8"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2025</w:t>
            </w:r>
          </w:p>
        </w:tc>
        <w:tc>
          <w:tcPr>
            <w:tcW w:w="1043" w:type="pct"/>
            <w:shd w:val="clear" w:color="auto" w:fill="auto"/>
          </w:tcPr>
          <w:p w14:paraId="2B8E06BE" w14:textId="02CE0841" w:rsidR="00637169" w:rsidRPr="00E1571D" w:rsidRDefault="003E1F3C" w:rsidP="00637169">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Not yet started - Planned for future delivery</w:t>
            </w:r>
          </w:p>
        </w:tc>
        <w:tc>
          <w:tcPr>
            <w:tcW w:w="1735" w:type="pct"/>
          </w:tcPr>
          <w:p w14:paraId="02A57DDF" w14:textId="1B6C2485" w:rsidR="00637169" w:rsidRPr="00E1571D" w:rsidRDefault="00385625" w:rsidP="00637169">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345CBB9C" w14:textId="729955BD" w:rsidTr="00923A5D">
        <w:tc>
          <w:tcPr>
            <w:cnfStyle w:val="001000000000" w:firstRow="0" w:lastRow="0" w:firstColumn="1" w:lastColumn="0" w:oddVBand="0" w:evenVBand="0" w:oddHBand="0" w:evenHBand="0" w:firstRowFirstColumn="0" w:firstRowLastColumn="0" w:lastRowFirstColumn="0" w:lastRowLastColumn="0"/>
            <w:tcW w:w="1667" w:type="pct"/>
          </w:tcPr>
          <w:p w14:paraId="538B592C" w14:textId="6ABA99FF" w:rsidR="00637169" w:rsidRPr="00E1571D" w:rsidRDefault="00637169" w:rsidP="00637169">
            <w:pPr>
              <w:pStyle w:val="TableTextLeft"/>
            </w:pPr>
            <w:r w:rsidRPr="00E1571D">
              <w:rPr>
                <w:rFonts w:ascii="Arial" w:hAnsi="Arial" w:cs="Arial"/>
              </w:rPr>
              <w:t>Action 2-5: Community rebates and community housing retrofits</w:t>
            </w:r>
          </w:p>
        </w:tc>
        <w:tc>
          <w:tcPr>
            <w:tcW w:w="555" w:type="pct"/>
          </w:tcPr>
          <w:p w14:paraId="2F82D2B1" w14:textId="13B2ACAC"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0623C8E4" w14:textId="482915B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ongoing</w:t>
            </w:r>
          </w:p>
        </w:tc>
        <w:tc>
          <w:tcPr>
            <w:tcW w:w="1735" w:type="pct"/>
          </w:tcPr>
          <w:p w14:paraId="7F7B2493" w14:textId="615CB36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Delivery agencies continue to support customers who are vulnerable or experiencing hardship </w:t>
            </w:r>
            <w:r w:rsidRPr="00E1571D">
              <w:rPr>
                <w:rFonts w:ascii="Arial" w:hAnsi="Arial" w:cs="Arial"/>
              </w:rPr>
              <w:lastRenderedPageBreak/>
              <w:t>to become more water efficient and reduce their water bills through the Community Rebate and Community Housing Retrofit programs.</w:t>
            </w:r>
          </w:p>
        </w:tc>
      </w:tr>
      <w:tr w:rsidR="00E1571D" w:rsidRPr="00E1571D" w14:paraId="306F30B6" w14:textId="3237116A" w:rsidTr="00923A5D">
        <w:tc>
          <w:tcPr>
            <w:cnfStyle w:val="001000000000" w:firstRow="0" w:lastRow="0" w:firstColumn="1" w:lastColumn="0" w:oddVBand="0" w:evenVBand="0" w:oddHBand="0" w:evenHBand="0" w:firstRowFirstColumn="0" w:firstRowLastColumn="0" w:lastRowFirstColumn="0" w:lastRowLastColumn="0"/>
            <w:tcW w:w="1667" w:type="pct"/>
          </w:tcPr>
          <w:p w14:paraId="64961F3E" w14:textId="4896FE94" w:rsidR="00637169" w:rsidRPr="00E1571D" w:rsidRDefault="00637169" w:rsidP="00637169">
            <w:pPr>
              <w:pStyle w:val="TableTextLeft"/>
            </w:pPr>
            <w:r w:rsidRPr="00E1571D">
              <w:rPr>
                <w:rFonts w:ascii="Arial" w:hAnsi="Arial" w:cs="Arial"/>
              </w:rPr>
              <w:lastRenderedPageBreak/>
              <w:t>Action 2-6: Waterwise schools</w:t>
            </w:r>
          </w:p>
        </w:tc>
        <w:tc>
          <w:tcPr>
            <w:tcW w:w="555" w:type="pct"/>
          </w:tcPr>
          <w:p w14:paraId="695D49CE" w14:textId="4F3EA0EA"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2030 (with a mid-term target of 80% by end 2026)</w:t>
            </w:r>
          </w:p>
        </w:tc>
        <w:tc>
          <w:tcPr>
            <w:tcW w:w="1043" w:type="pct"/>
            <w:shd w:val="clear" w:color="auto" w:fill="auto"/>
          </w:tcPr>
          <w:p w14:paraId="64E46F3B" w14:textId="6B342337"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5A3ECA6" w14:textId="279007C0"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and delivery agencies continue to ensure that all government schools in the Central and Gippsland region become waterwise - through, for example, promoting improvements to the Schools Water Efficiency Program education material and increased recruitment activity.</w:t>
            </w:r>
          </w:p>
        </w:tc>
      </w:tr>
      <w:tr w:rsidR="00E1571D" w:rsidRPr="00E1571D" w14:paraId="7E2CC919" w14:textId="7CBA474F" w:rsidTr="00923A5D">
        <w:tc>
          <w:tcPr>
            <w:cnfStyle w:val="001000000000" w:firstRow="0" w:lastRow="0" w:firstColumn="1" w:lastColumn="0" w:oddVBand="0" w:evenVBand="0" w:oddHBand="0" w:evenHBand="0" w:firstRowFirstColumn="0" w:firstRowLastColumn="0" w:lastRowFirstColumn="0" w:lastRowLastColumn="0"/>
            <w:tcW w:w="1667" w:type="pct"/>
          </w:tcPr>
          <w:p w14:paraId="34AC7761" w14:textId="221DDA73" w:rsidR="00637169" w:rsidRPr="00E1571D" w:rsidRDefault="00637169" w:rsidP="00637169">
            <w:pPr>
              <w:pStyle w:val="TableTextLeft"/>
            </w:pPr>
            <w:r w:rsidRPr="00E1571D">
              <w:rPr>
                <w:rFonts w:ascii="Arial" w:hAnsi="Arial" w:cs="Arial"/>
              </w:rPr>
              <w:t>Action 2-7: Maximising water efficiency in business and industry</w:t>
            </w:r>
          </w:p>
        </w:tc>
        <w:tc>
          <w:tcPr>
            <w:tcW w:w="555" w:type="pct"/>
          </w:tcPr>
          <w:p w14:paraId="0E46A834" w14:textId="6E5240B8"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5A86AC57" w14:textId="4A37E539"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114EABF2" w14:textId="01647A60"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 program to maximise water efficiency in business and industry has been scoped and commence</w:t>
            </w:r>
            <w:r w:rsidR="003B0F5E">
              <w:rPr>
                <w:rFonts w:ascii="Arial" w:hAnsi="Arial" w:cs="Arial"/>
              </w:rPr>
              <w:t>d</w:t>
            </w:r>
            <w:r w:rsidRPr="00E1571D">
              <w:rPr>
                <w:rFonts w:ascii="Arial" w:hAnsi="Arial" w:cs="Arial"/>
              </w:rPr>
              <w:t xml:space="preserve"> in July 2023. </w:t>
            </w:r>
          </w:p>
        </w:tc>
      </w:tr>
      <w:tr w:rsidR="00E1571D" w:rsidRPr="00E1571D" w14:paraId="25556D83" w14:textId="12271B57" w:rsidTr="00923A5D">
        <w:tc>
          <w:tcPr>
            <w:cnfStyle w:val="001000000000" w:firstRow="0" w:lastRow="0" w:firstColumn="1" w:lastColumn="0" w:oddVBand="0" w:evenVBand="0" w:oddHBand="0" w:evenHBand="0" w:firstRowFirstColumn="0" w:firstRowLastColumn="0" w:lastRowFirstColumn="0" w:lastRowLastColumn="0"/>
            <w:tcW w:w="1667" w:type="pct"/>
          </w:tcPr>
          <w:p w14:paraId="172BB0E1" w14:textId="6489D5F7" w:rsidR="00637169" w:rsidRPr="00E1571D" w:rsidRDefault="00637169" w:rsidP="00637169">
            <w:pPr>
              <w:pStyle w:val="TableTextLeft"/>
            </w:pPr>
            <w:r w:rsidRPr="00E1571D">
              <w:rPr>
                <w:rFonts w:ascii="Arial" w:hAnsi="Arial" w:cs="Arial"/>
              </w:rPr>
              <w:t>Action 2-8: Targets for reducing urban water system leaks</w:t>
            </w:r>
          </w:p>
        </w:tc>
        <w:tc>
          <w:tcPr>
            <w:tcW w:w="555" w:type="pct"/>
          </w:tcPr>
          <w:p w14:paraId="6D2CA971" w14:textId="16E26024"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206924A8" w14:textId="5D619971"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1508378" w14:textId="661045B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Continues to be delivered by Urban Water Corporations</w:t>
            </w:r>
            <w:r w:rsidR="00BD6AA0" w:rsidRPr="00E1571D">
              <w:rPr>
                <w:rFonts w:ascii="Arial" w:hAnsi="Arial" w:cs="Arial"/>
              </w:rPr>
              <w:t>.</w:t>
            </w:r>
          </w:p>
        </w:tc>
      </w:tr>
      <w:tr w:rsidR="00E1571D" w:rsidRPr="00E1571D" w14:paraId="0FB58E6A"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B0A96D7" w14:textId="058EFEC7" w:rsidR="00637169" w:rsidRPr="00E1571D" w:rsidRDefault="00637169" w:rsidP="00637169">
            <w:pPr>
              <w:pStyle w:val="TableTextLeft"/>
              <w:rPr>
                <w:rFonts w:ascii="Arial" w:hAnsi="Arial" w:cs="Arial"/>
              </w:rPr>
            </w:pPr>
            <w:r w:rsidRPr="00E1571D">
              <w:rPr>
                <w:rFonts w:ascii="Arial" w:hAnsi="Arial" w:cs="Arial"/>
              </w:rPr>
              <w:t xml:space="preserve">Action 3-1: Investigating options to expand the region’s desalination capacity </w:t>
            </w:r>
          </w:p>
        </w:tc>
        <w:tc>
          <w:tcPr>
            <w:tcW w:w="555" w:type="pct"/>
          </w:tcPr>
          <w:p w14:paraId="762397A0" w14:textId="59D0C686"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1049AAFF" w14:textId="044866C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7531B9E5" w14:textId="545AA69E"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and delivery partners are building knowledge of options for expanding the desalination capacity for the region.</w:t>
            </w:r>
            <w:r w:rsidR="00512564" w:rsidRPr="00E1571D">
              <w:rPr>
                <w:rFonts w:ascii="Arial" w:hAnsi="Arial" w:cs="Arial"/>
              </w:rPr>
              <w:t xml:space="preserve"> </w:t>
            </w:r>
            <w:r w:rsidR="003C2C2E" w:rsidRPr="00E1571D">
              <w:rPr>
                <w:rFonts w:ascii="Arial" w:hAnsi="Arial" w:cs="Arial"/>
              </w:rPr>
              <w:t>This will inform the Water Grid Plan (</w:t>
            </w:r>
            <w:r w:rsidR="00BD6AA0" w:rsidRPr="00E1571D">
              <w:rPr>
                <w:rFonts w:ascii="Arial" w:hAnsi="Arial" w:cs="Arial"/>
              </w:rPr>
              <w:t>A</w:t>
            </w:r>
            <w:r w:rsidR="003C2C2E" w:rsidRPr="00E1571D">
              <w:rPr>
                <w:rFonts w:ascii="Arial" w:hAnsi="Arial" w:cs="Arial"/>
              </w:rPr>
              <w:t>ction 9.2).</w:t>
            </w:r>
          </w:p>
        </w:tc>
      </w:tr>
      <w:tr w:rsidR="00E1571D" w:rsidRPr="00E1571D" w14:paraId="6037BC79"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1B9229F" w14:textId="395CDF4B" w:rsidR="00637169" w:rsidRPr="00E1571D" w:rsidRDefault="00637169" w:rsidP="00637169">
            <w:pPr>
              <w:pStyle w:val="TableTextLeft"/>
              <w:rPr>
                <w:rFonts w:ascii="Arial" w:hAnsi="Arial" w:cs="Arial"/>
              </w:rPr>
            </w:pPr>
            <w:r w:rsidRPr="00E1571D">
              <w:rPr>
                <w:rFonts w:ascii="Arial" w:hAnsi="Arial" w:cs="Arial"/>
              </w:rPr>
              <w:t xml:space="preserve">Action 3-2: Incorporating consideration of water security into Plan Melbourne  </w:t>
            </w:r>
          </w:p>
        </w:tc>
        <w:tc>
          <w:tcPr>
            <w:tcW w:w="555" w:type="pct"/>
          </w:tcPr>
          <w:p w14:paraId="76F51C0B" w14:textId="3AEF0734"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3671DE04" w14:textId="689CD61C"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95F1865" w14:textId="73E3B7B1"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 review of Plan Melbourne is underway</w:t>
            </w:r>
            <w:r w:rsidR="003C6A91" w:rsidRPr="00E1571D">
              <w:rPr>
                <w:rFonts w:ascii="Arial" w:hAnsi="Arial" w:cs="Arial"/>
              </w:rPr>
              <w:t xml:space="preserve">. DEECA is </w:t>
            </w:r>
            <w:r w:rsidR="00D279F3" w:rsidRPr="00E1571D">
              <w:rPr>
                <w:rFonts w:ascii="Arial" w:hAnsi="Arial" w:cs="Arial"/>
              </w:rPr>
              <w:t xml:space="preserve">providing input and guidance to the review. </w:t>
            </w:r>
          </w:p>
        </w:tc>
      </w:tr>
      <w:tr w:rsidR="00E1571D" w:rsidRPr="00E1571D" w14:paraId="7E38E590"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38FCCAA" w14:textId="7EF43040" w:rsidR="00637169" w:rsidRPr="00E1571D" w:rsidRDefault="00637169" w:rsidP="00637169">
            <w:pPr>
              <w:pStyle w:val="TableTextLeft"/>
              <w:rPr>
                <w:rFonts w:ascii="Arial" w:hAnsi="Arial" w:cs="Arial"/>
              </w:rPr>
            </w:pPr>
            <w:r w:rsidRPr="00E1571D">
              <w:rPr>
                <w:rFonts w:ascii="Arial" w:hAnsi="Arial" w:cs="Arial"/>
              </w:rPr>
              <w:t>Action 3-3: Maturing the IWM investment framework</w:t>
            </w:r>
          </w:p>
        </w:tc>
        <w:tc>
          <w:tcPr>
            <w:tcW w:w="555" w:type="pct"/>
          </w:tcPr>
          <w:p w14:paraId="476FBC5E" w14:textId="78EC09B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1EAB8BFF" w14:textId="63CED1E0"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3626813E" w14:textId="2B47F75C" w:rsidR="00637169" w:rsidRPr="00E1571D" w:rsidRDefault="00C647D7"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A shortlist of funding mechanisms identified. These funding mechanisms will be tested </w:t>
            </w:r>
            <w:r w:rsidR="00676FC0" w:rsidRPr="00E1571D">
              <w:rPr>
                <w:rFonts w:ascii="Arial" w:hAnsi="Arial" w:cs="Arial"/>
              </w:rPr>
              <w:t>with priority</w:t>
            </w:r>
            <w:r w:rsidRPr="00E1571D">
              <w:rPr>
                <w:rFonts w:ascii="Arial" w:hAnsi="Arial" w:cs="Arial"/>
              </w:rPr>
              <w:t xml:space="preserve"> IWM actions to evaluate applicability and impact.</w:t>
            </w:r>
          </w:p>
        </w:tc>
      </w:tr>
      <w:tr w:rsidR="00E1571D" w:rsidRPr="00E1571D" w14:paraId="2D40EAB7"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485097A" w14:textId="123CFB03" w:rsidR="00637169" w:rsidRPr="00E1571D" w:rsidRDefault="00637169" w:rsidP="00637169">
            <w:pPr>
              <w:pStyle w:val="TableTextLeft"/>
              <w:rPr>
                <w:rFonts w:ascii="Arial" w:hAnsi="Arial" w:cs="Arial"/>
              </w:rPr>
            </w:pPr>
            <w:r w:rsidRPr="00E1571D">
              <w:rPr>
                <w:rFonts w:ascii="Arial" w:hAnsi="Arial" w:cs="Arial"/>
              </w:rPr>
              <w:t>Action 3-4: Investigating options for large-scale recycled water and treated stormwater networks in Greater Melbourne</w:t>
            </w:r>
          </w:p>
        </w:tc>
        <w:tc>
          <w:tcPr>
            <w:tcW w:w="555" w:type="pct"/>
          </w:tcPr>
          <w:p w14:paraId="7E07BA6F" w14:textId="4876539E"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1EC95853" w14:textId="10567930"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2D4E3B2D" w14:textId="4B3CF6C2" w:rsidR="00637169" w:rsidRPr="00E1571D" w:rsidRDefault="00676FC0" w:rsidP="00676FC0">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Collaborative investigations for large scale recycled water networks and treated stormwater networks are underway across the Greater Melbourne region.</w:t>
            </w:r>
          </w:p>
        </w:tc>
      </w:tr>
      <w:tr w:rsidR="00E1571D" w:rsidRPr="00E1571D" w14:paraId="2D3B2187"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4AE8C81" w14:textId="7E72B0B5" w:rsidR="00637169" w:rsidRPr="00E1571D" w:rsidRDefault="00637169" w:rsidP="00637169">
            <w:pPr>
              <w:pStyle w:val="TableTextLeft"/>
              <w:rPr>
                <w:rFonts w:ascii="Arial" w:hAnsi="Arial" w:cs="Arial"/>
              </w:rPr>
            </w:pPr>
            <w:r w:rsidRPr="00E1571D">
              <w:rPr>
                <w:rFonts w:ascii="Arial" w:hAnsi="Arial" w:cs="Arial"/>
              </w:rPr>
              <w:t>Action 3-5: Investigating options for a large-scale recycled water and treated stormwater network in the Barwon Region</w:t>
            </w:r>
          </w:p>
        </w:tc>
        <w:tc>
          <w:tcPr>
            <w:tcW w:w="555" w:type="pct"/>
          </w:tcPr>
          <w:p w14:paraId="38B4B3F6" w14:textId="10F20791"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275105AF" w14:textId="6073CEB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6A53D5BA" w14:textId="1A7BA94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Feasibility assessments have commenced</w:t>
            </w:r>
            <w:r w:rsidR="005B4086" w:rsidRPr="00E1571D">
              <w:rPr>
                <w:rFonts w:ascii="Arial" w:hAnsi="Arial" w:cs="Arial"/>
              </w:rPr>
              <w:t xml:space="preserve"> in conjunction with Barwon Water and DEECA.</w:t>
            </w:r>
          </w:p>
        </w:tc>
      </w:tr>
      <w:tr w:rsidR="00E1571D" w:rsidRPr="00E1571D" w14:paraId="7D79C62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00615D5" w14:textId="30190A3D" w:rsidR="00637169" w:rsidRPr="00E1571D" w:rsidRDefault="00637169" w:rsidP="00637169">
            <w:pPr>
              <w:pStyle w:val="TableTextLeft"/>
              <w:rPr>
                <w:rFonts w:ascii="Arial" w:hAnsi="Arial" w:cs="Arial"/>
              </w:rPr>
            </w:pPr>
            <w:r w:rsidRPr="00E1571D">
              <w:rPr>
                <w:rFonts w:ascii="Arial" w:hAnsi="Arial" w:cs="Arial"/>
              </w:rPr>
              <w:t xml:space="preserve">Action 3-6: Developing catchment-scale IWM action plans for Greater Melbourne </w:t>
            </w:r>
          </w:p>
        </w:tc>
        <w:tc>
          <w:tcPr>
            <w:tcW w:w="555" w:type="pct"/>
          </w:tcPr>
          <w:p w14:paraId="1A25DB6E" w14:textId="4BAA815A"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shd w:val="clear" w:color="auto" w:fill="auto"/>
          </w:tcPr>
          <w:p w14:paraId="04802CE7" w14:textId="55CF6AF3"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444746F4" w14:textId="194EB46E" w:rsidR="00637169" w:rsidRPr="00E1571D" w:rsidRDefault="003B5B0B"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The development of IWM Plans </w:t>
            </w:r>
            <w:r w:rsidR="005C2252" w:rsidRPr="00E1571D">
              <w:rPr>
                <w:rFonts w:ascii="Arial" w:hAnsi="Arial" w:cs="Arial"/>
              </w:rPr>
              <w:t>is</w:t>
            </w:r>
            <w:r w:rsidRPr="00E1571D">
              <w:rPr>
                <w:rFonts w:ascii="Arial" w:hAnsi="Arial" w:cs="Arial"/>
              </w:rPr>
              <w:t xml:space="preserve"> underway across the region</w:t>
            </w:r>
            <w:r w:rsidR="005F3DD6" w:rsidRPr="00E1571D">
              <w:rPr>
                <w:rFonts w:ascii="Arial" w:hAnsi="Arial" w:cs="Arial"/>
              </w:rPr>
              <w:t xml:space="preserve"> and are expected to be completed by late 2023</w:t>
            </w:r>
            <w:r w:rsidR="00BD6AA0" w:rsidRPr="00E1571D">
              <w:rPr>
                <w:rFonts w:ascii="Arial" w:hAnsi="Arial" w:cs="Arial"/>
              </w:rPr>
              <w:t>.</w:t>
            </w:r>
          </w:p>
        </w:tc>
      </w:tr>
      <w:tr w:rsidR="00E1571D" w:rsidRPr="00E1571D" w14:paraId="35491D89"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AA0A850" w14:textId="67314690" w:rsidR="00637169" w:rsidRPr="00E1571D" w:rsidRDefault="00637169" w:rsidP="00637169">
            <w:pPr>
              <w:pStyle w:val="TableTextLeft"/>
              <w:rPr>
                <w:rFonts w:ascii="Arial" w:hAnsi="Arial" w:cs="Arial"/>
              </w:rPr>
            </w:pPr>
            <w:r w:rsidRPr="00E1571D">
              <w:rPr>
                <w:rFonts w:ascii="Arial" w:hAnsi="Arial" w:cs="Arial"/>
              </w:rPr>
              <w:t>Action 3-7: IWM planning for regional Victoria</w:t>
            </w:r>
          </w:p>
        </w:tc>
        <w:tc>
          <w:tcPr>
            <w:tcW w:w="555" w:type="pct"/>
          </w:tcPr>
          <w:p w14:paraId="62227985" w14:textId="686CFF97"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4065EB0A" w14:textId="1146C5E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20F6C0A4" w14:textId="19BECC78"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Early external engagement with key sector stakeholders has taken place including IWM Forums. </w:t>
            </w:r>
          </w:p>
        </w:tc>
      </w:tr>
      <w:tr w:rsidR="00E1571D" w:rsidRPr="00E1571D" w14:paraId="626294B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0D7B672" w14:textId="389638AB" w:rsidR="00637169" w:rsidRPr="00E1571D" w:rsidRDefault="00637169" w:rsidP="00637169">
            <w:pPr>
              <w:pStyle w:val="TableTextLeft"/>
              <w:rPr>
                <w:rFonts w:ascii="Arial" w:hAnsi="Arial" w:cs="Arial"/>
              </w:rPr>
            </w:pPr>
            <w:r w:rsidRPr="00E1571D">
              <w:rPr>
                <w:rFonts w:ascii="Arial" w:hAnsi="Arial" w:cs="Arial"/>
              </w:rPr>
              <w:t xml:space="preserve">Action 3-8: Use of recycled water and stormwater for greener, open spaces </w:t>
            </w:r>
          </w:p>
        </w:tc>
        <w:tc>
          <w:tcPr>
            <w:tcW w:w="555" w:type="pct"/>
          </w:tcPr>
          <w:p w14:paraId="7915AD6A" w14:textId="7608D8C7"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2026</w:t>
            </w:r>
          </w:p>
        </w:tc>
        <w:tc>
          <w:tcPr>
            <w:tcW w:w="1043" w:type="pct"/>
            <w:shd w:val="clear" w:color="auto" w:fill="auto"/>
          </w:tcPr>
          <w:p w14:paraId="4E7F26BA" w14:textId="63229EF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60358A78" w14:textId="4A1CB52D" w:rsidR="00637169" w:rsidRPr="00E1571D" w:rsidRDefault="009A7DEF" w:rsidP="009A7DEF">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$5.7 million in grant funding for 15 Integrated Water Management </w:t>
            </w:r>
            <w:r w:rsidR="00CF24F4" w:rsidRPr="00E1571D">
              <w:rPr>
                <w:rFonts w:ascii="Arial" w:hAnsi="Arial" w:cs="Arial"/>
              </w:rPr>
              <w:t xml:space="preserve">(IWM) </w:t>
            </w:r>
            <w:r w:rsidRPr="00E1571D">
              <w:rPr>
                <w:rFonts w:ascii="Arial" w:hAnsi="Arial" w:cs="Arial"/>
              </w:rPr>
              <w:t xml:space="preserve">projects (which increase the use of </w:t>
            </w:r>
            <w:r w:rsidRPr="00E1571D">
              <w:rPr>
                <w:rFonts w:ascii="Arial" w:hAnsi="Arial" w:cs="Arial"/>
              </w:rPr>
              <w:lastRenderedPageBreak/>
              <w:t>recycled water and stormwater for greener open spaces) have been awarded for the project to commence</w:t>
            </w:r>
            <w:r w:rsidR="00BD6AA0" w:rsidRPr="00E1571D">
              <w:rPr>
                <w:rFonts w:ascii="Arial" w:hAnsi="Arial" w:cs="Arial"/>
              </w:rPr>
              <w:t>.</w:t>
            </w:r>
          </w:p>
          <w:p w14:paraId="4B9BDDAC" w14:textId="107081E6" w:rsidR="00637169" w:rsidRPr="00E1571D" w:rsidRDefault="425E1986" w:rsidP="3F2CB52A">
            <w:pPr>
              <w:cnfStyle w:val="000000000000" w:firstRow="0" w:lastRow="0" w:firstColumn="0" w:lastColumn="0" w:oddVBand="0" w:evenVBand="0" w:oddHBand="0" w:evenHBand="0" w:firstRowFirstColumn="0" w:firstRowLastColumn="0" w:lastRowFirstColumn="0" w:lastRowLastColumn="0"/>
            </w:pPr>
            <w:r w:rsidRPr="3F2CB52A">
              <w:rPr>
                <w:rFonts w:ascii="Arial" w:eastAsia="Arial" w:hAnsi="Arial" w:cs="Arial"/>
              </w:rPr>
              <w:t xml:space="preserve">For more information see: </w:t>
            </w:r>
          </w:p>
          <w:p w14:paraId="31F7F95A" w14:textId="4A1CB52D" w:rsidR="00637169" w:rsidRPr="00E1571D" w:rsidRDefault="00000000" w:rsidP="3F2CB52A">
            <w:pPr>
              <w:cnfStyle w:val="000000000000" w:firstRow="0" w:lastRow="0" w:firstColumn="0" w:lastColumn="0" w:oddVBand="0" w:evenVBand="0" w:oddHBand="0" w:evenHBand="0" w:firstRowFirstColumn="0" w:firstRowLastColumn="0" w:lastRowFirstColumn="0" w:lastRowLastColumn="0"/>
            </w:pPr>
            <w:hyperlink r:id="rId27">
              <w:r w:rsidR="425E1986" w:rsidRPr="3F2CB52A">
                <w:rPr>
                  <w:rStyle w:val="Hyperlink"/>
                  <w:rFonts w:ascii="Arial" w:eastAsia="Arial" w:hAnsi="Arial" w:cs="Arial"/>
                  <w:color w:val="232222" w:themeColor="text1"/>
                </w:rPr>
                <w:t xml:space="preserve">Delivering Water Security </w:t>
              </w:r>
              <w:proofErr w:type="gramStart"/>
              <w:r w:rsidR="425E1986" w:rsidRPr="3F2CB52A">
                <w:rPr>
                  <w:rStyle w:val="Hyperlink"/>
                  <w:rFonts w:ascii="Arial" w:eastAsia="Arial" w:hAnsi="Arial" w:cs="Arial"/>
                  <w:color w:val="232222" w:themeColor="text1"/>
                </w:rPr>
                <w:t>For</w:t>
              </w:r>
              <w:proofErr w:type="gramEnd"/>
              <w:r w:rsidR="425E1986" w:rsidRPr="3F2CB52A">
                <w:rPr>
                  <w:rStyle w:val="Hyperlink"/>
                  <w:rFonts w:ascii="Arial" w:eastAsia="Arial" w:hAnsi="Arial" w:cs="Arial"/>
                  <w:color w:val="232222" w:themeColor="text1"/>
                </w:rPr>
                <w:t xml:space="preserve"> Our Future | Premier of Victoria</w:t>
              </w:r>
            </w:hyperlink>
            <w:r w:rsidR="425E1986" w:rsidRPr="3F2CB52A">
              <w:rPr>
                <w:rFonts w:ascii="Arial" w:eastAsia="Arial" w:hAnsi="Arial" w:cs="Arial"/>
              </w:rPr>
              <w:t xml:space="preserve">, </w:t>
            </w:r>
          </w:p>
          <w:p w14:paraId="2EB4C979" w14:textId="4A1CB52D" w:rsidR="00637169" w:rsidRPr="00E1571D" w:rsidRDefault="00000000" w:rsidP="3F2CB52A">
            <w:pPr>
              <w:cnfStyle w:val="000000000000" w:firstRow="0" w:lastRow="0" w:firstColumn="0" w:lastColumn="0" w:oddVBand="0" w:evenVBand="0" w:oddHBand="0" w:evenHBand="0" w:firstRowFirstColumn="0" w:firstRowLastColumn="0" w:lastRowFirstColumn="0" w:lastRowLastColumn="0"/>
            </w:pPr>
            <w:hyperlink r:id="rId28">
              <w:r w:rsidR="425E1986" w:rsidRPr="3F2CB52A">
                <w:rPr>
                  <w:rStyle w:val="Hyperlink"/>
                  <w:rFonts w:ascii="Arial" w:eastAsia="Arial" w:hAnsi="Arial" w:cs="Arial"/>
                  <w:color w:val="232222" w:themeColor="text1"/>
                </w:rPr>
                <w:t>More Recycled Water Keeping Victoria Green | Premier of Victoria</w:t>
              </w:r>
            </w:hyperlink>
            <w:r w:rsidR="425E1986" w:rsidRPr="3F2CB52A">
              <w:rPr>
                <w:rFonts w:ascii="Arial" w:eastAsia="Arial" w:hAnsi="Arial" w:cs="Arial"/>
              </w:rPr>
              <w:t xml:space="preserve">  </w:t>
            </w:r>
          </w:p>
          <w:p w14:paraId="7EFD9C50" w14:textId="4A1CB52D" w:rsidR="00637169" w:rsidRPr="00E1571D" w:rsidRDefault="00000000" w:rsidP="009A7DEF">
            <w:pPr>
              <w:pStyle w:val="TableTextLeft"/>
              <w:cnfStyle w:val="000000000000" w:firstRow="0" w:lastRow="0" w:firstColumn="0" w:lastColumn="0" w:oddVBand="0" w:evenVBand="0" w:oddHBand="0" w:evenHBand="0" w:firstRowFirstColumn="0" w:firstRowLastColumn="0" w:lastRowFirstColumn="0" w:lastRowLastColumn="0"/>
            </w:pPr>
            <w:hyperlink r:id="rId29">
              <w:r w:rsidR="425E1986" w:rsidRPr="3F2CB52A">
                <w:rPr>
                  <w:rStyle w:val="Hyperlink"/>
                  <w:rFonts w:ascii="Arial" w:eastAsia="Arial" w:hAnsi="Arial" w:cs="Arial"/>
                  <w:color w:val="232222" w:themeColor="text1"/>
                </w:rPr>
                <w:t>IWM forums (water.vic.gov.au)</w:t>
              </w:r>
            </w:hyperlink>
          </w:p>
        </w:tc>
      </w:tr>
      <w:tr w:rsidR="00E1571D" w:rsidRPr="00E1571D" w14:paraId="0DC02DFF"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05F2A3A" w14:textId="4C713045" w:rsidR="00637169" w:rsidRPr="00E1571D" w:rsidRDefault="00637169" w:rsidP="00637169">
            <w:pPr>
              <w:pStyle w:val="TableTextLeft"/>
              <w:rPr>
                <w:rFonts w:ascii="Arial" w:hAnsi="Arial" w:cs="Arial"/>
              </w:rPr>
            </w:pPr>
            <w:r w:rsidRPr="00E1571D">
              <w:rPr>
                <w:rFonts w:ascii="Arial" w:hAnsi="Arial" w:cs="Arial"/>
              </w:rPr>
              <w:lastRenderedPageBreak/>
              <w:t xml:space="preserve">Action 3-9: Strengthen IWM in land-use and infrastructure planning </w:t>
            </w:r>
          </w:p>
        </w:tc>
        <w:tc>
          <w:tcPr>
            <w:tcW w:w="555" w:type="pct"/>
          </w:tcPr>
          <w:p w14:paraId="4E1E2D6D" w14:textId="2D55A926"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2DE39C22" w14:textId="423902C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FE98C83" w14:textId="216CEBFA" w:rsidR="00637169" w:rsidRPr="00E1571D" w:rsidRDefault="00520528"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 state-wide I</w:t>
            </w:r>
            <w:r w:rsidR="00CF24F4" w:rsidRPr="00E1571D">
              <w:rPr>
                <w:rFonts w:ascii="Arial" w:hAnsi="Arial" w:cs="Arial"/>
              </w:rPr>
              <w:t>ntegrated Water Management (IWM)</w:t>
            </w:r>
            <w:r w:rsidRPr="00E1571D">
              <w:rPr>
                <w:rFonts w:ascii="Arial" w:hAnsi="Arial" w:cs="Arial"/>
              </w:rPr>
              <w:t xml:space="preserve"> planning framework and guidance on IWM plan development and implementation at each planning scale are being drafted in consultation with DEECA Planning, Councils, Water Corporations, Catchment Management </w:t>
            </w:r>
            <w:proofErr w:type="gramStart"/>
            <w:r w:rsidRPr="00E1571D">
              <w:rPr>
                <w:rFonts w:ascii="Arial" w:hAnsi="Arial" w:cs="Arial"/>
              </w:rPr>
              <w:t>Authorities</w:t>
            </w:r>
            <w:proofErr w:type="gramEnd"/>
            <w:r w:rsidRPr="00E1571D">
              <w:rPr>
                <w:rFonts w:ascii="Arial" w:hAnsi="Arial" w:cs="Arial"/>
              </w:rPr>
              <w:t xml:space="preserve"> and developers. It is expected to be completed by </w:t>
            </w:r>
            <w:r w:rsidR="00E54FCF">
              <w:rPr>
                <w:rFonts w:ascii="Arial" w:hAnsi="Arial" w:cs="Arial"/>
              </w:rPr>
              <w:t>2024</w:t>
            </w:r>
            <w:r w:rsidRPr="00E1571D">
              <w:rPr>
                <w:rFonts w:ascii="Arial" w:hAnsi="Arial" w:cs="Arial"/>
              </w:rPr>
              <w:t>.</w:t>
            </w:r>
          </w:p>
        </w:tc>
      </w:tr>
      <w:tr w:rsidR="00E1571D" w:rsidRPr="00E1571D" w14:paraId="7932B6F0"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503FCB8" w14:textId="4A46E7BA" w:rsidR="00637169" w:rsidRPr="00E1571D" w:rsidRDefault="00637169" w:rsidP="00637169">
            <w:pPr>
              <w:pStyle w:val="TableTextLeft"/>
              <w:rPr>
                <w:rFonts w:ascii="Arial" w:hAnsi="Arial" w:cs="Arial"/>
              </w:rPr>
            </w:pPr>
            <w:r w:rsidRPr="00E1571D">
              <w:rPr>
                <w:rFonts w:ascii="Arial" w:hAnsi="Arial" w:cs="Arial"/>
              </w:rPr>
              <w:t>Action 3-10: Develop template guidance for recycled water use to streamline approvals</w:t>
            </w:r>
          </w:p>
        </w:tc>
        <w:tc>
          <w:tcPr>
            <w:tcW w:w="555" w:type="pct"/>
          </w:tcPr>
          <w:p w14:paraId="6C50226E" w14:textId="1D34AB01"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shd w:val="clear" w:color="auto" w:fill="auto"/>
          </w:tcPr>
          <w:p w14:paraId="0502CE6D" w14:textId="202B9994"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57B5EC2F" w14:textId="672218E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w:t>
            </w:r>
            <w:r w:rsidR="00313EF6" w:rsidRPr="00E1571D">
              <w:rPr>
                <w:rFonts w:ascii="Arial" w:hAnsi="Arial" w:cs="Arial"/>
              </w:rPr>
              <w:t xml:space="preserve">. </w:t>
            </w:r>
            <w:r w:rsidR="00A06FE9" w:rsidRPr="00E1571D">
              <w:rPr>
                <w:rFonts w:ascii="Arial" w:hAnsi="Arial" w:cs="Arial"/>
              </w:rPr>
              <w:t xml:space="preserve">It is likely that the project will be completed by </w:t>
            </w:r>
            <w:r w:rsidR="00E54FCF">
              <w:rPr>
                <w:rFonts w:ascii="Arial" w:hAnsi="Arial" w:cs="Arial"/>
              </w:rPr>
              <w:t>late</w:t>
            </w:r>
            <w:r w:rsidR="00A06FE9" w:rsidRPr="00E1571D">
              <w:rPr>
                <w:rFonts w:ascii="Arial" w:hAnsi="Arial" w:cs="Arial"/>
              </w:rPr>
              <w:t xml:space="preserve"> 2023</w:t>
            </w:r>
            <w:r w:rsidR="00E54FCF">
              <w:rPr>
                <w:rFonts w:ascii="Arial" w:hAnsi="Arial" w:cs="Arial"/>
              </w:rPr>
              <w:t>.</w:t>
            </w:r>
          </w:p>
        </w:tc>
      </w:tr>
      <w:tr w:rsidR="00E1571D" w:rsidRPr="00E1571D" w14:paraId="487EEF5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782A11F" w14:textId="08911670" w:rsidR="00637169" w:rsidRPr="00E1571D" w:rsidRDefault="00637169" w:rsidP="00637169">
            <w:pPr>
              <w:pStyle w:val="TableTextLeft"/>
              <w:rPr>
                <w:rFonts w:ascii="Arial" w:hAnsi="Arial" w:cs="Arial"/>
              </w:rPr>
            </w:pPr>
            <w:r w:rsidRPr="00E1571D">
              <w:rPr>
                <w:rFonts w:ascii="Arial" w:hAnsi="Arial" w:cs="Arial"/>
              </w:rPr>
              <w:t xml:space="preserve">Action 3-11: Identify priority projects to contribute to state of knowledge on emerging contaminants </w:t>
            </w:r>
          </w:p>
        </w:tc>
        <w:tc>
          <w:tcPr>
            <w:tcW w:w="555" w:type="pct"/>
          </w:tcPr>
          <w:p w14:paraId="6343C47C" w14:textId="41168EB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shd w:val="clear" w:color="auto" w:fill="auto"/>
          </w:tcPr>
          <w:p w14:paraId="396BE77F" w14:textId="43AF991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completed</w:t>
            </w:r>
          </w:p>
        </w:tc>
        <w:tc>
          <w:tcPr>
            <w:tcW w:w="1735" w:type="pct"/>
          </w:tcPr>
          <w:p w14:paraId="7B9CC6AE" w14:textId="5FF36B8A"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has finalised and funded the next round of priority projects in this space. The projects are underway.</w:t>
            </w:r>
          </w:p>
        </w:tc>
      </w:tr>
      <w:tr w:rsidR="00E1571D" w:rsidRPr="00E1571D" w14:paraId="0FB6AF0E"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555F88E" w14:textId="196D0B7F" w:rsidR="00637169" w:rsidRPr="00E1571D" w:rsidRDefault="00637169" w:rsidP="00637169">
            <w:pPr>
              <w:pStyle w:val="TableTextLeft"/>
              <w:rPr>
                <w:rFonts w:ascii="Arial" w:hAnsi="Arial" w:cs="Arial"/>
              </w:rPr>
            </w:pPr>
            <w:r w:rsidRPr="00E1571D">
              <w:rPr>
                <w:rFonts w:ascii="Arial" w:hAnsi="Arial" w:cs="Arial"/>
              </w:rPr>
              <w:t xml:space="preserve">Action 3-12: Improving stormwater regulations to support increased capture and use </w:t>
            </w:r>
          </w:p>
        </w:tc>
        <w:tc>
          <w:tcPr>
            <w:tcW w:w="555" w:type="pct"/>
          </w:tcPr>
          <w:p w14:paraId="191D75FB" w14:textId="075ECFE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shd w:val="clear" w:color="auto" w:fill="auto"/>
          </w:tcPr>
          <w:p w14:paraId="3E2D3FDF" w14:textId="42909E0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68F81125" w14:textId="015D3890"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Engagement has commenced with stakeholders and delivery partners. Scoping of preliminary options is underway</w:t>
            </w:r>
            <w:r w:rsidR="00A51DC5" w:rsidRPr="00E1571D">
              <w:rPr>
                <w:rFonts w:ascii="Arial" w:hAnsi="Arial" w:cs="Arial"/>
              </w:rPr>
              <w:t>.</w:t>
            </w:r>
            <w:r w:rsidRPr="00E1571D">
              <w:rPr>
                <w:rFonts w:ascii="Arial" w:hAnsi="Arial" w:cs="Arial"/>
              </w:rPr>
              <w:t xml:space="preserve"> </w:t>
            </w:r>
          </w:p>
        </w:tc>
      </w:tr>
      <w:tr w:rsidR="00E1571D" w:rsidRPr="00E1571D" w14:paraId="40AA0F6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762EAF4" w14:textId="5B5A45FA" w:rsidR="00637169" w:rsidRPr="00E1571D" w:rsidRDefault="00637169" w:rsidP="00637169">
            <w:pPr>
              <w:pStyle w:val="TableTextLeft"/>
              <w:rPr>
                <w:rFonts w:ascii="Arial" w:hAnsi="Arial" w:cs="Arial"/>
              </w:rPr>
            </w:pPr>
            <w:r w:rsidRPr="00E1571D">
              <w:rPr>
                <w:rFonts w:ascii="Arial" w:hAnsi="Arial" w:cs="Arial"/>
              </w:rPr>
              <w:t>Action 3-13: Implement Melbourne Urban Stormwater Institutional Arrangements (MUSIA)</w:t>
            </w:r>
          </w:p>
        </w:tc>
        <w:tc>
          <w:tcPr>
            <w:tcW w:w="555" w:type="pct"/>
          </w:tcPr>
          <w:p w14:paraId="35943D31" w14:textId="313B7418"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2028</w:t>
            </w:r>
          </w:p>
        </w:tc>
        <w:tc>
          <w:tcPr>
            <w:tcW w:w="1043" w:type="pct"/>
            <w:shd w:val="clear" w:color="auto" w:fill="auto"/>
          </w:tcPr>
          <w:p w14:paraId="38DC782B" w14:textId="410C80B6"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CFAE82D" w14:textId="55F4BD2C"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Melbourne Water (MW) and Municipal Association of Victoria (MAV) continue to progress operationalising the preferred institutional arrangement from the MUSIA review (the improved 60-ha option). </w:t>
            </w:r>
          </w:p>
        </w:tc>
      </w:tr>
      <w:tr w:rsidR="00E1571D" w:rsidRPr="00E1571D" w14:paraId="362C2F0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51B16C5" w14:textId="50E18240" w:rsidR="00637169" w:rsidRPr="00E1571D" w:rsidRDefault="00637169" w:rsidP="00637169">
            <w:pPr>
              <w:pStyle w:val="TableTextLeft"/>
              <w:rPr>
                <w:rFonts w:ascii="Arial" w:hAnsi="Arial" w:cs="Arial"/>
              </w:rPr>
            </w:pPr>
            <w:r w:rsidRPr="00E1571D">
              <w:rPr>
                <w:rFonts w:ascii="Arial" w:hAnsi="Arial" w:cs="Arial"/>
              </w:rPr>
              <w:t xml:space="preserve">Action 3-14: Review stormwater management arrangements in the Lower Barwon </w:t>
            </w:r>
          </w:p>
        </w:tc>
        <w:tc>
          <w:tcPr>
            <w:tcW w:w="555" w:type="pct"/>
          </w:tcPr>
          <w:p w14:paraId="4503A8FD" w14:textId="764EC0AA"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shd w:val="clear" w:color="auto" w:fill="auto"/>
          </w:tcPr>
          <w:p w14:paraId="3B455F21" w14:textId="17B2A91A"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6F5F4D7A" w14:textId="79E30C38"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in conjunction with delivery partners, ha</w:t>
            </w:r>
            <w:r w:rsidR="00F07D38" w:rsidRPr="00E1571D">
              <w:rPr>
                <w:rFonts w:ascii="Arial" w:hAnsi="Arial" w:cs="Arial"/>
              </w:rPr>
              <w:t>s</w:t>
            </w:r>
            <w:r w:rsidRPr="00E1571D">
              <w:rPr>
                <w:rFonts w:ascii="Arial" w:hAnsi="Arial" w:cs="Arial"/>
              </w:rPr>
              <w:t xml:space="preserve"> commenced investigating options to improve stormwater management arrangements.</w:t>
            </w:r>
          </w:p>
        </w:tc>
      </w:tr>
      <w:tr w:rsidR="00E1571D" w:rsidRPr="00E1571D" w14:paraId="040B358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6C7F407" w14:textId="46423DC8" w:rsidR="00637169" w:rsidRPr="00E1571D" w:rsidRDefault="00637169" w:rsidP="00637169">
            <w:pPr>
              <w:pStyle w:val="TableTextLeft"/>
              <w:rPr>
                <w:rFonts w:ascii="Arial" w:hAnsi="Arial" w:cs="Arial"/>
              </w:rPr>
            </w:pPr>
            <w:r w:rsidRPr="00E1571D">
              <w:rPr>
                <w:rFonts w:ascii="Arial" w:hAnsi="Arial" w:cs="Arial"/>
              </w:rPr>
              <w:t xml:space="preserve">Action 3-15: Develop a stormwater offsets framework </w:t>
            </w:r>
          </w:p>
        </w:tc>
        <w:tc>
          <w:tcPr>
            <w:tcW w:w="555" w:type="pct"/>
          </w:tcPr>
          <w:p w14:paraId="1FB01528" w14:textId="7648FD97"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3FE9593B" w14:textId="3C0DFBE6"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7610F81C" w14:textId="0785365B"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The project has commenced, in consultation with Planning, councils and Melbourne Water. </w:t>
            </w:r>
          </w:p>
        </w:tc>
      </w:tr>
      <w:tr w:rsidR="00E1571D" w:rsidRPr="00E1571D" w14:paraId="56FFABE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7D30E34B" w14:textId="6935852F" w:rsidR="00637169" w:rsidRPr="00E1571D" w:rsidRDefault="00637169" w:rsidP="00637169">
            <w:pPr>
              <w:pStyle w:val="TableTextLeft"/>
              <w:rPr>
                <w:rFonts w:ascii="Arial" w:hAnsi="Arial" w:cs="Arial"/>
              </w:rPr>
            </w:pPr>
            <w:r w:rsidRPr="00E1571D">
              <w:rPr>
                <w:rFonts w:ascii="Arial" w:hAnsi="Arial" w:cs="Arial"/>
              </w:rPr>
              <w:t>Action 3-16: Embedding stormwater flow requirements</w:t>
            </w:r>
          </w:p>
        </w:tc>
        <w:tc>
          <w:tcPr>
            <w:tcW w:w="555" w:type="pct"/>
          </w:tcPr>
          <w:p w14:paraId="2C07738B" w14:textId="45435BA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578CC0E3" w14:textId="7F857BE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DD09C0E" w14:textId="1C83065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DEECA has commenced investigating the feasibility of expanding the currently mandated urban stormwater management </w:t>
            </w:r>
            <w:r w:rsidRPr="00E1571D">
              <w:rPr>
                <w:rFonts w:ascii="Arial" w:hAnsi="Arial" w:cs="Arial"/>
              </w:rPr>
              <w:lastRenderedPageBreak/>
              <w:t xml:space="preserve">requirements to include stormwater flow reduction objectives. </w:t>
            </w:r>
          </w:p>
        </w:tc>
      </w:tr>
      <w:tr w:rsidR="00E1571D" w:rsidRPr="00E1571D" w14:paraId="2C39A07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B2E5067" w14:textId="4420E280" w:rsidR="00637169" w:rsidRPr="00E1571D" w:rsidRDefault="00637169" w:rsidP="00637169">
            <w:pPr>
              <w:pStyle w:val="TableTextLeft"/>
              <w:rPr>
                <w:rFonts w:ascii="Arial" w:hAnsi="Arial" w:cs="Arial"/>
              </w:rPr>
            </w:pPr>
            <w:r w:rsidRPr="00E1571D">
              <w:rPr>
                <w:rFonts w:ascii="Arial" w:hAnsi="Arial" w:cs="Arial"/>
              </w:rPr>
              <w:lastRenderedPageBreak/>
              <w:t xml:space="preserve">Action 3-17: Building community confidence in recycled water and stormwater </w:t>
            </w:r>
          </w:p>
        </w:tc>
        <w:tc>
          <w:tcPr>
            <w:tcW w:w="555" w:type="pct"/>
          </w:tcPr>
          <w:p w14:paraId="33B7F643" w14:textId="3C9E1C7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2026</w:t>
            </w:r>
          </w:p>
        </w:tc>
        <w:tc>
          <w:tcPr>
            <w:tcW w:w="1043" w:type="pct"/>
            <w:shd w:val="clear" w:color="auto" w:fill="auto"/>
          </w:tcPr>
          <w:p w14:paraId="5ACF3BF5" w14:textId="3EEEFC20"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5B3C1D37" w14:textId="17E95281" w:rsidR="00637169" w:rsidRPr="00E1571D" w:rsidRDefault="00427287"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 gap analysis report on recycled water communications was finalised in consultation with water corporations, government agencies</w:t>
            </w:r>
            <w:r w:rsidR="00CA0067" w:rsidRPr="00E1571D">
              <w:rPr>
                <w:rFonts w:ascii="Arial" w:hAnsi="Arial" w:cs="Arial"/>
              </w:rPr>
              <w:t xml:space="preserve"> including the Environment Protection Authority, the Victorian Department of </w:t>
            </w:r>
            <w:proofErr w:type="gramStart"/>
            <w:r w:rsidR="00CA0067" w:rsidRPr="00E1571D">
              <w:rPr>
                <w:rFonts w:ascii="Arial" w:hAnsi="Arial" w:cs="Arial"/>
              </w:rPr>
              <w:t>Health</w:t>
            </w:r>
            <w:proofErr w:type="gramEnd"/>
            <w:r w:rsidR="00CA0067" w:rsidRPr="00E1571D">
              <w:rPr>
                <w:rFonts w:ascii="Arial" w:hAnsi="Arial" w:cs="Arial"/>
              </w:rPr>
              <w:t xml:space="preserve"> </w:t>
            </w:r>
            <w:r w:rsidRPr="00E1571D">
              <w:rPr>
                <w:rFonts w:ascii="Arial" w:hAnsi="Arial" w:cs="Arial"/>
              </w:rPr>
              <w:t>and Vic</w:t>
            </w:r>
            <w:r w:rsidR="00861D95" w:rsidRPr="00E1571D">
              <w:rPr>
                <w:rFonts w:ascii="Arial" w:hAnsi="Arial" w:cs="Arial"/>
              </w:rPr>
              <w:t xml:space="preserve"> </w:t>
            </w:r>
            <w:r w:rsidRPr="00E1571D">
              <w:rPr>
                <w:rFonts w:ascii="Arial" w:hAnsi="Arial" w:cs="Arial"/>
              </w:rPr>
              <w:t>Water. Further work on options development will now commence</w:t>
            </w:r>
          </w:p>
        </w:tc>
      </w:tr>
      <w:tr w:rsidR="00E1571D" w:rsidRPr="00E1571D" w14:paraId="67F7F1C9"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709C69F" w14:textId="18B7FF5E" w:rsidR="00637169" w:rsidRPr="00E1571D" w:rsidRDefault="00637169" w:rsidP="00637169">
            <w:pPr>
              <w:pStyle w:val="TableTextLeft"/>
              <w:rPr>
                <w:rFonts w:ascii="Arial" w:hAnsi="Arial" w:cs="Arial"/>
              </w:rPr>
            </w:pPr>
            <w:r w:rsidRPr="00E1571D">
              <w:rPr>
                <w:rFonts w:ascii="Arial" w:hAnsi="Arial" w:cs="Arial"/>
              </w:rPr>
              <w:t xml:space="preserve">Action 3-18: Clearer guidance on recycled water accounting and reporting </w:t>
            </w:r>
          </w:p>
        </w:tc>
        <w:tc>
          <w:tcPr>
            <w:tcW w:w="555" w:type="pct"/>
          </w:tcPr>
          <w:p w14:paraId="3460FA89" w14:textId="65CC7AB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2026</w:t>
            </w:r>
          </w:p>
        </w:tc>
        <w:tc>
          <w:tcPr>
            <w:tcW w:w="1043" w:type="pct"/>
            <w:shd w:val="clear" w:color="auto" w:fill="auto"/>
          </w:tcPr>
          <w:p w14:paraId="5D1596CE" w14:textId="714B1BE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completed</w:t>
            </w:r>
          </w:p>
        </w:tc>
        <w:tc>
          <w:tcPr>
            <w:tcW w:w="1735" w:type="pct"/>
          </w:tcPr>
          <w:p w14:paraId="20473CE5" w14:textId="4EDB049D" w:rsidR="00637169" w:rsidRPr="00E1571D" w:rsidRDefault="00297E86"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DELWP</w:t>
            </w:r>
            <w:r w:rsidR="00637169" w:rsidRPr="00E1571D">
              <w:rPr>
                <w:rFonts w:ascii="Arial" w:hAnsi="Arial" w:cs="Arial"/>
              </w:rPr>
              <w:t xml:space="preserve">, with EPA support, undertook a review of data reporting categories within the Victorian Water Accounts and Essential Services Commission’s (ESC) water performance reports. </w:t>
            </w:r>
            <w:r w:rsidR="00D2150D" w:rsidRPr="00E1571D">
              <w:rPr>
                <w:rFonts w:ascii="Arial" w:hAnsi="Arial" w:cs="Arial"/>
              </w:rPr>
              <w:t>R</w:t>
            </w:r>
            <w:r w:rsidR="00D2150D" w:rsidRPr="00E1571D">
              <w:t xml:space="preserve">evised data indicators </w:t>
            </w:r>
            <w:r w:rsidR="006F6AF0" w:rsidRPr="00E1571D">
              <w:t>have been developed and will be reflected in</w:t>
            </w:r>
            <w:r w:rsidR="00D2150D" w:rsidRPr="00E1571D">
              <w:t xml:space="preserve"> the 2021-2022 Victorian Water Accounts (</w:t>
            </w:r>
            <w:r w:rsidR="00B76D0E" w:rsidRPr="00E1571D">
              <w:t>due for</w:t>
            </w:r>
            <w:r w:rsidR="00D2150D" w:rsidRPr="00E1571D">
              <w:t xml:space="preserve"> publi</w:t>
            </w:r>
            <w:r w:rsidR="00B76D0E" w:rsidRPr="00E1571D">
              <w:t>cation</w:t>
            </w:r>
            <w:r w:rsidR="008E072A" w:rsidRPr="00E1571D">
              <w:t xml:space="preserve"> </w:t>
            </w:r>
            <w:r w:rsidR="007B196F" w:rsidRPr="00E1571D">
              <w:t>mid-2023</w:t>
            </w:r>
            <w:r w:rsidR="00D2150D" w:rsidRPr="00E1571D">
              <w:t xml:space="preserve">) and </w:t>
            </w:r>
            <w:r w:rsidR="00C65CD2" w:rsidRPr="00E1571D">
              <w:t xml:space="preserve">the </w:t>
            </w:r>
            <w:r w:rsidR="00D2150D" w:rsidRPr="00E1571D">
              <w:t xml:space="preserve">ESC’s water performance reports. </w:t>
            </w:r>
            <w:r w:rsidR="00A733BC" w:rsidRPr="00E1571D">
              <w:rPr>
                <w:rFonts w:ascii="Arial" w:hAnsi="Arial" w:cs="Arial"/>
              </w:rPr>
              <w:t>This action is complete</w:t>
            </w:r>
            <w:r w:rsidR="00F36F15" w:rsidRPr="00E1571D">
              <w:rPr>
                <w:rFonts w:ascii="Arial" w:hAnsi="Arial" w:cs="Arial"/>
              </w:rPr>
              <w:t xml:space="preserve">d. </w:t>
            </w:r>
            <w:r w:rsidR="00A733BC" w:rsidRPr="00E1571D">
              <w:rPr>
                <w:rFonts w:ascii="Arial" w:hAnsi="Arial" w:cs="Arial"/>
              </w:rPr>
              <w:t xml:space="preserve"> </w:t>
            </w:r>
          </w:p>
        </w:tc>
      </w:tr>
      <w:tr w:rsidR="00E1571D" w:rsidRPr="00E1571D" w14:paraId="03AE673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E0EF3CA" w14:textId="76DFC46A" w:rsidR="00637169" w:rsidRPr="00E1571D" w:rsidRDefault="002F1429" w:rsidP="00637169">
            <w:pPr>
              <w:pStyle w:val="TableTextLeft"/>
              <w:rPr>
                <w:rFonts w:ascii="Arial" w:hAnsi="Arial" w:cs="Arial"/>
              </w:rPr>
            </w:pPr>
            <w:r w:rsidRPr="002F1429">
              <w:rPr>
                <w:rFonts w:ascii="Arial" w:hAnsi="Arial" w:cs="Arial"/>
              </w:rPr>
              <w:t>Action 4-1: Investigate options to return water to the environment and Traditional Owners as regional-scale manufactured water sources are planned for Greater Melbourne and Geelong</w:t>
            </w:r>
          </w:p>
        </w:tc>
        <w:tc>
          <w:tcPr>
            <w:tcW w:w="555" w:type="pct"/>
          </w:tcPr>
          <w:p w14:paraId="0FDFF2B8" w14:textId="569DB9F1"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6EAB4926" w14:textId="6979992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3C221C8F" w14:textId="3DA49A89"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DEECA has started working with the water sector to ensure that as manufactured water options for Greater Melbourne and Geelong are considered, opportunities to return water to the environment and Traditional Owner are planned and developed. </w:t>
            </w:r>
          </w:p>
        </w:tc>
      </w:tr>
      <w:tr w:rsidR="00E1571D" w:rsidRPr="00E1571D" w14:paraId="0B540FB7"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5803102" w14:textId="7BF340EB" w:rsidR="00637169" w:rsidRPr="00E1571D" w:rsidRDefault="00637169" w:rsidP="00637169">
            <w:pPr>
              <w:pStyle w:val="TableTextLeft"/>
              <w:rPr>
                <w:rFonts w:ascii="Arial" w:hAnsi="Arial" w:cs="Arial"/>
              </w:rPr>
            </w:pPr>
            <w:r w:rsidRPr="00E1571D">
              <w:rPr>
                <w:rFonts w:ascii="Arial" w:hAnsi="Arial" w:cs="Arial"/>
              </w:rPr>
              <w:t>Action 4-2: Commitment to consider how river entitlements can be reduced via water efficiency, IWM and substitution with manufactured water sources</w:t>
            </w:r>
          </w:p>
        </w:tc>
        <w:tc>
          <w:tcPr>
            <w:tcW w:w="555" w:type="pct"/>
          </w:tcPr>
          <w:p w14:paraId="2D417048" w14:textId="3E0E6691"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 Proposals due by 2023</w:t>
            </w:r>
          </w:p>
        </w:tc>
        <w:tc>
          <w:tcPr>
            <w:tcW w:w="1043" w:type="pct"/>
            <w:shd w:val="clear" w:color="auto" w:fill="auto"/>
          </w:tcPr>
          <w:p w14:paraId="61E4FC7B" w14:textId="78F51DF1"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28B6E3F6" w14:textId="6EC94B5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DEECA is working with water corporations across the region to develop proposals for how river water entitlements could be reduced. Proposals are expected in late 2023. </w:t>
            </w:r>
          </w:p>
        </w:tc>
      </w:tr>
      <w:tr w:rsidR="00E1571D" w:rsidRPr="00E1571D" w14:paraId="4E88485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303E943" w14:textId="4981916E" w:rsidR="00637169" w:rsidRPr="00E1571D" w:rsidRDefault="00637169" w:rsidP="00637169">
            <w:pPr>
              <w:pStyle w:val="TableTextLeft"/>
              <w:rPr>
                <w:rFonts w:ascii="Arial" w:hAnsi="Arial" w:cs="Arial"/>
              </w:rPr>
            </w:pPr>
            <w:r w:rsidRPr="00E1571D">
              <w:rPr>
                <w:rFonts w:ascii="Arial" w:hAnsi="Arial" w:cs="Arial"/>
              </w:rPr>
              <w:t xml:space="preserve">Action 4-3: Securing additional water for Geelong and the Moorabool </w:t>
            </w:r>
            <w:proofErr w:type="spellStart"/>
            <w:r w:rsidRPr="00E1571D">
              <w:rPr>
                <w:rFonts w:ascii="Arial" w:hAnsi="Arial" w:cs="Arial"/>
              </w:rPr>
              <w:t>Yulluk</w:t>
            </w:r>
            <w:proofErr w:type="spellEnd"/>
            <w:r w:rsidRPr="00E1571D">
              <w:rPr>
                <w:rFonts w:ascii="Arial" w:hAnsi="Arial" w:cs="Arial"/>
              </w:rPr>
              <w:t xml:space="preserve"> (Moorabool River) </w:t>
            </w:r>
          </w:p>
        </w:tc>
        <w:tc>
          <w:tcPr>
            <w:tcW w:w="555" w:type="pct"/>
          </w:tcPr>
          <w:p w14:paraId="18904DD5" w14:textId="0AB5111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68187B3D" w14:textId="6E8AB044"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E3CD371" w14:textId="3B5D279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Project planning is underway and policy work has started to implement this project.</w:t>
            </w:r>
          </w:p>
        </w:tc>
      </w:tr>
      <w:tr w:rsidR="00E1571D" w:rsidRPr="00E1571D" w14:paraId="06B3A3E8"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B123698" w14:textId="5F5E4B71" w:rsidR="00637169" w:rsidRPr="00E1571D" w:rsidRDefault="00637169" w:rsidP="00637169">
            <w:pPr>
              <w:pStyle w:val="TableTextLeft"/>
              <w:rPr>
                <w:rFonts w:ascii="Arial" w:hAnsi="Arial" w:cs="Arial"/>
              </w:rPr>
            </w:pPr>
            <w:r w:rsidRPr="00E1571D">
              <w:rPr>
                <w:rFonts w:ascii="Arial" w:hAnsi="Arial" w:cs="Arial"/>
              </w:rPr>
              <w:t xml:space="preserve">Action 4-4: Determine how water returned in the Moorabool </w:t>
            </w:r>
            <w:proofErr w:type="spellStart"/>
            <w:r w:rsidRPr="00E1571D">
              <w:rPr>
                <w:rFonts w:ascii="Arial" w:hAnsi="Arial" w:cs="Arial"/>
              </w:rPr>
              <w:t>Yulluk</w:t>
            </w:r>
            <w:proofErr w:type="spellEnd"/>
            <w:r w:rsidRPr="00E1571D">
              <w:rPr>
                <w:rFonts w:ascii="Arial" w:hAnsi="Arial" w:cs="Arial"/>
              </w:rPr>
              <w:t xml:space="preserve"> (Moorabool River) will be shared between </w:t>
            </w:r>
            <w:proofErr w:type="spellStart"/>
            <w:r w:rsidRPr="00E1571D">
              <w:rPr>
                <w:rFonts w:ascii="Arial" w:hAnsi="Arial" w:cs="Arial"/>
              </w:rPr>
              <w:t>Wadawurrung</w:t>
            </w:r>
            <w:proofErr w:type="spellEnd"/>
            <w:r w:rsidRPr="00E1571D">
              <w:rPr>
                <w:rFonts w:ascii="Arial" w:hAnsi="Arial" w:cs="Arial"/>
              </w:rPr>
              <w:t xml:space="preserve"> and the environment</w:t>
            </w:r>
          </w:p>
        </w:tc>
        <w:tc>
          <w:tcPr>
            <w:tcW w:w="555" w:type="pct"/>
          </w:tcPr>
          <w:p w14:paraId="5353B544" w14:textId="3F8119F3"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shd w:val="clear" w:color="auto" w:fill="auto"/>
          </w:tcPr>
          <w:p w14:paraId="24C52429" w14:textId="59991B8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3A09028D" w14:textId="7FC3DE6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Project planning has commenced, ensuring collaboration with Traditional Owners in the Region delivery partners including the Victorian Environmental Water Holder (VEWH) and the Corangamite Catchment Management Authority</w:t>
            </w:r>
          </w:p>
        </w:tc>
      </w:tr>
      <w:tr w:rsidR="00E1571D" w:rsidRPr="00E1571D" w14:paraId="720FB73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F77D0D0" w14:textId="56CD4855" w:rsidR="00637169" w:rsidRPr="00E1571D" w:rsidRDefault="00637169" w:rsidP="00637169">
            <w:pPr>
              <w:pStyle w:val="TableTextLeft"/>
              <w:rPr>
                <w:rFonts w:ascii="Arial" w:hAnsi="Arial" w:cs="Arial"/>
              </w:rPr>
            </w:pPr>
            <w:r w:rsidRPr="00E1571D">
              <w:rPr>
                <w:rFonts w:ascii="Arial" w:hAnsi="Arial" w:cs="Arial"/>
              </w:rPr>
              <w:t>Action 4-5: Securing Warragul and Drouin’s urban water supply</w:t>
            </w:r>
          </w:p>
        </w:tc>
        <w:tc>
          <w:tcPr>
            <w:tcW w:w="555" w:type="pct"/>
          </w:tcPr>
          <w:p w14:paraId="2DA5D225" w14:textId="1C5CC28B"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shd w:val="clear" w:color="auto" w:fill="auto"/>
          </w:tcPr>
          <w:p w14:paraId="5292896A" w14:textId="53E052CD" w:rsidR="00637169" w:rsidRPr="00E1571D" w:rsidRDefault="00F230DF"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Achieved and completed </w:t>
            </w:r>
          </w:p>
        </w:tc>
        <w:tc>
          <w:tcPr>
            <w:tcW w:w="1735" w:type="pct"/>
          </w:tcPr>
          <w:p w14:paraId="5AAE76C8" w14:textId="726F9E6F" w:rsidR="00637169" w:rsidRPr="00E1571D" w:rsidRDefault="009A18D1"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A new </w:t>
            </w:r>
            <w:r w:rsidR="000F6051" w:rsidRPr="00E1571D">
              <w:rPr>
                <w:rFonts w:ascii="Arial" w:hAnsi="Arial" w:cs="Arial"/>
              </w:rPr>
              <w:t>Bulk Entitlement</w:t>
            </w:r>
            <w:r w:rsidR="00B520DF" w:rsidRPr="00E1571D">
              <w:rPr>
                <w:rFonts w:ascii="Arial" w:hAnsi="Arial" w:cs="Arial"/>
              </w:rPr>
              <w:t xml:space="preserve"> </w:t>
            </w:r>
            <w:r w:rsidR="00CC64F1" w:rsidRPr="00E1571D">
              <w:rPr>
                <w:rFonts w:ascii="Arial" w:hAnsi="Arial" w:cs="Arial"/>
              </w:rPr>
              <w:t xml:space="preserve">for Gippsland Water to access </w:t>
            </w:r>
            <w:r w:rsidR="009213D2" w:rsidRPr="00E1571D">
              <w:rPr>
                <w:rFonts w:ascii="Arial" w:hAnsi="Arial" w:cs="Arial"/>
              </w:rPr>
              <w:t xml:space="preserve">water from </w:t>
            </w:r>
            <w:r w:rsidR="00CC64F1" w:rsidRPr="00E1571D">
              <w:rPr>
                <w:rFonts w:ascii="Arial" w:hAnsi="Arial" w:cs="Arial"/>
              </w:rPr>
              <w:t>Tarago Reservoir</w:t>
            </w:r>
            <w:r w:rsidR="000F6051" w:rsidRPr="00E1571D">
              <w:rPr>
                <w:rFonts w:ascii="Arial" w:hAnsi="Arial" w:cs="Arial"/>
              </w:rPr>
              <w:t xml:space="preserve"> </w:t>
            </w:r>
            <w:r w:rsidR="00D97FAF" w:rsidRPr="00E1571D">
              <w:rPr>
                <w:rFonts w:ascii="Arial" w:hAnsi="Arial" w:cs="Arial"/>
              </w:rPr>
              <w:t>was</w:t>
            </w:r>
            <w:r w:rsidR="000F6051" w:rsidRPr="00E1571D">
              <w:rPr>
                <w:rFonts w:ascii="Arial" w:hAnsi="Arial" w:cs="Arial"/>
              </w:rPr>
              <w:t xml:space="preserve"> gazett</w:t>
            </w:r>
            <w:r w:rsidR="00D97FAF" w:rsidRPr="00E1571D">
              <w:rPr>
                <w:rFonts w:ascii="Arial" w:hAnsi="Arial" w:cs="Arial"/>
              </w:rPr>
              <w:t>ed</w:t>
            </w:r>
            <w:r w:rsidR="00952915" w:rsidRPr="00E1571D">
              <w:rPr>
                <w:rFonts w:ascii="Arial" w:hAnsi="Arial" w:cs="Arial"/>
              </w:rPr>
              <w:t xml:space="preserve"> on </w:t>
            </w:r>
            <w:r w:rsidR="009213D2" w:rsidRPr="00E1571D">
              <w:rPr>
                <w:rFonts w:ascii="Arial" w:hAnsi="Arial" w:cs="Arial"/>
              </w:rPr>
              <w:t xml:space="preserve">1 </w:t>
            </w:r>
            <w:r w:rsidR="00952915" w:rsidRPr="00E1571D">
              <w:rPr>
                <w:rFonts w:ascii="Arial" w:hAnsi="Arial" w:cs="Arial"/>
              </w:rPr>
              <w:t>July</w:t>
            </w:r>
            <w:r w:rsidR="000F6051" w:rsidRPr="00E1571D">
              <w:rPr>
                <w:rFonts w:ascii="Arial" w:hAnsi="Arial" w:cs="Arial"/>
              </w:rPr>
              <w:t xml:space="preserve"> 2023</w:t>
            </w:r>
            <w:r w:rsidR="005D30E6" w:rsidRPr="00E1571D">
              <w:rPr>
                <w:rFonts w:ascii="Arial" w:hAnsi="Arial" w:cs="Arial"/>
              </w:rPr>
              <w:t>.</w:t>
            </w:r>
          </w:p>
        </w:tc>
      </w:tr>
      <w:tr w:rsidR="00E1571D" w:rsidRPr="00E1571D" w14:paraId="4DDABE0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107AC1C" w14:textId="2DA003EC" w:rsidR="00637169" w:rsidRPr="00E1571D" w:rsidRDefault="00637169" w:rsidP="00637169">
            <w:pPr>
              <w:pStyle w:val="TableTextLeft"/>
              <w:rPr>
                <w:rFonts w:ascii="Arial" w:hAnsi="Arial" w:cs="Arial"/>
              </w:rPr>
            </w:pPr>
            <w:r w:rsidRPr="00E1571D">
              <w:rPr>
                <w:rFonts w:ascii="Arial" w:hAnsi="Arial" w:cs="Arial"/>
              </w:rPr>
              <w:lastRenderedPageBreak/>
              <w:t>Action 4-6: Streamlining temporary water trades</w:t>
            </w:r>
          </w:p>
        </w:tc>
        <w:tc>
          <w:tcPr>
            <w:tcW w:w="555" w:type="pct"/>
          </w:tcPr>
          <w:p w14:paraId="62BD411C" w14:textId="6EC33BC4"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shd w:val="clear" w:color="auto" w:fill="auto"/>
          </w:tcPr>
          <w:p w14:paraId="0E6270DD" w14:textId="0CE08D99" w:rsidR="00637169" w:rsidRPr="00E1571D" w:rsidRDefault="003E1F3C"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719074B8" w14:textId="49934FA8" w:rsidR="00637169" w:rsidRPr="00E1571D" w:rsidRDefault="00385625"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15110BC9"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9D290C1" w14:textId="52D8AF89" w:rsidR="00637169" w:rsidRPr="00E1571D" w:rsidRDefault="00637169" w:rsidP="00637169">
            <w:pPr>
              <w:pStyle w:val="TableTextLeft"/>
              <w:rPr>
                <w:rFonts w:ascii="Arial" w:hAnsi="Arial" w:cs="Arial"/>
              </w:rPr>
            </w:pPr>
            <w:r w:rsidRPr="00E1571D">
              <w:rPr>
                <w:rFonts w:ascii="Arial" w:hAnsi="Arial" w:cs="Arial"/>
              </w:rPr>
              <w:t>Action 4-7: Guidance for decisions about unallocated water</w:t>
            </w:r>
          </w:p>
        </w:tc>
        <w:tc>
          <w:tcPr>
            <w:tcW w:w="555" w:type="pct"/>
          </w:tcPr>
          <w:p w14:paraId="1417CEEE" w14:textId="5DD2F2C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shd w:val="clear" w:color="auto" w:fill="auto"/>
          </w:tcPr>
          <w:p w14:paraId="6E07FE6C" w14:textId="37E7FB6C"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3B86BEC" w14:textId="40D655FB" w:rsidR="00637169" w:rsidRPr="00E1571D" w:rsidRDefault="00D67C84" w:rsidP="00D67C8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are working with licencing authorities on identifying aspects of the licencing decision process that could be supported with clarified guidance. DEECA will incorporate learnings from licencing decisions made with Traditional Owner considerations, to assist in providing transparent and principled decision-making by licencing authorities.</w:t>
            </w:r>
          </w:p>
        </w:tc>
      </w:tr>
      <w:tr w:rsidR="00E1571D" w:rsidRPr="00E1571D" w14:paraId="5CC3BC9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9FDE9B2" w14:textId="00B9D974" w:rsidR="00637169" w:rsidRPr="00E1571D" w:rsidRDefault="00637169" w:rsidP="00637169">
            <w:pPr>
              <w:pStyle w:val="TableTextLeft"/>
              <w:rPr>
                <w:rFonts w:ascii="Arial" w:hAnsi="Arial" w:cs="Arial"/>
              </w:rPr>
            </w:pPr>
            <w:r w:rsidRPr="00E1571D">
              <w:rPr>
                <w:rFonts w:ascii="Arial" w:hAnsi="Arial" w:cs="Arial"/>
              </w:rPr>
              <w:t xml:space="preserve">Action 4-8: Reallocation of the Latrobe 3 – 4 Bench bulk entitlement </w:t>
            </w:r>
          </w:p>
        </w:tc>
        <w:tc>
          <w:tcPr>
            <w:tcW w:w="555" w:type="pct"/>
          </w:tcPr>
          <w:p w14:paraId="600BB3F8" w14:textId="74D7D9FB"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2CFB3D0A" w14:textId="59A541B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3D616746" w14:textId="641912DB" w:rsidR="00637169" w:rsidRPr="00E1571D" w:rsidRDefault="00D01BBC"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Discussions with delivery partners (Southern Rural Water, Victorian Environmental Water Holder, West Gippsland CMA and </w:t>
            </w:r>
            <w:proofErr w:type="spellStart"/>
            <w:r w:rsidRPr="00E1571D">
              <w:rPr>
                <w:rFonts w:ascii="Arial" w:hAnsi="Arial" w:cs="Arial"/>
              </w:rPr>
              <w:t>Gunai</w:t>
            </w:r>
            <w:proofErr w:type="spellEnd"/>
            <w:r w:rsidRPr="00E1571D">
              <w:rPr>
                <w:rFonts w:ascii="Arial" w:hAnsi="Arial" w:cs="Arial"/>
              </w:rPr>
              <w:t xml:space="preserve"> Kurnai Land and Water Aboriginal Corporation) are underway in preparation for discussions on sharing options.</w:t>
            </w:r>
          </w:p>
        </w:tc>
      </w:tr>
      <w:tr w:rsidR="00E1571D" w:rsidRPr="00E1571D" w14:paraId="0AAFBBFD"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C262C91" w14:textId="17D25DC9" w:rsidR="00637169" w:rsidRPr="00E1571D" w:rsidRDefault="00637169" w:rsidP="00637169">
            <w:pPr>
              <w:pStyle w:val="TableTextLeft"/>
              <w:rPr>
                <w:rFonts w:ascii="Arial" w:hAnsi="Arial" w:cs="Arial"/>
              </w:rPr>
            </w:pPr>
            <w:r w:rsidRPr="00E1571D">
              <w:rPr>
                <w:rFonts w:ascii="Arial" w:hAnsi="Arial" w:cs="Arial"/>
              </w:rPr>
              <w:t xml:space="preserve">Action 4-9: Returning water to the Wurundjeri </w:t>
            </w:r>
            <w:proofErr w:type="spellStart"/>
            <w:r w:rsidRPr="00E1571D">
              <w:rPr>
                <w:rFonts w:ascii="Arial" w:hAnsi="Arial" w:cs="Arial"/>
              </w:rPr>
              <w:t>Woi</w:t>
            </w:r>
            <w:proofErr w:type="spellEnd"/>
            <w:r w:rsidRPr="00E1571D">
              <w:rPr>
                <w:rFonts w:ascii="Arial" w:hAnsi="Arial" w:cs="Arial"/>
              </w:rPr>
              <w:t>-wurrung Cultural Heritage Aboriginal Corporation</w:t>
            </w:r>
          </w:p>
        </w:tc>
        <w:tc>
          <w:tcPr>
            <w:tcW w:w="555" w:type="pct"/>
          </w:tcPr>
          <w:p w14:paraId="28EC6640" w14:textId="7C64A0B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2022</w:t>
            </w:r>
          </w:p>
        </w:tc>
        <w:tc>
          <w:tcPr>
            <w:tcW w:w="1043" w:type="pct"/>
            <w:shd w:val="clear" w:color="auto" w:fill="auto"/>
          </w:tcPr>
          <w:p w14:paraId="3F88965C" w14:textId="33D7D1E4"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5FD1F89" w14:textId="211D801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Delivery partners, in conjunction with Traditional Owners have scoped the transfer mechanism for the existing water license. </w:t>
            </w:r>
          </w:p>
        </w:tc>
      </w:tr>
      <w:tr w:rsidR="00E1571D" w:rsidRPr="00E1571D" w14:paraId="1DC7416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2CB9E12" w14:textId="3B775FC2" w:rsidR="00637169" w:rsidRPr="00E1571D" w:rsidRDefault="00637169" w:rsidP="00637169">
            <w:pPr>
              <w:pStyle w:val="TableTextLeft"/>
              <w:rPr>
                <w:rFonts w:ascii="Arial" w:hAnsi="Arial" w:cs="Arial"/>
              </w:rPr>
            </w:pPr>
            <w:r w:rsidRPr="00E1571D">
              <w:rPr>
                <w:rFonts w:ascii="Arial" w:hAnsi="Arial" w:cs="Arial"/>
              </w:rPr>
              <w:t>Action 4-10: Reconfiguring the Werribee system</w:t>
            </w:r>
          </w:p>
        </w:tc>
        <w:tc>
          <w:tcPr>
            <w:tcW w:w="555" w:type="pct"/>
          </w:tcPr>
          <w:p w14:paraId="3A980B66" w14:textId="6DA15AE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287BE51E" w14:textId="799BF6A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34117BCD" w14:textId="5C19835B" w:rsidR="00637169" w:rsidRPr="00E1571D" w:rsidRDefault="5DB6639D" w:rsidP="00637169">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Water resource modelling has been the focus of work to date to identify possible system configurations, with design and costing work concluding early 2024. Southern Rural Water are expecting to </w:t>
            </w:r>
            <w:r w:rsidR="00224D0F" w:rsidRPr="00E1571D">
              <w:rPr>
                <w:rFonts w:ascii="Arial" w:hAnsi="Arial" w:cs="Arial"/>
              </w:rPr>
              <w:t>progress works shortly</w:t>
            </w:r>
          </w:p>
        </w:tc>
      </w:tr>
      <w:tr w:rsidR="00E1571D" w:rsidRPr="00E1571D" w14:paraId="73E8B6C1"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0244B9C" w14:textId="622A6B46" w:rsidR="00637169" w:rsidRPr="00E1571D" w:rsidRDefault="00637169" w:rsidP="00637169">
            <w:pPr>
              <w:pStyle w:val="TableTextLeft"/>
              <w:rPr>
                <w:rFonts w:ascii="Arial" w:hAnsi="Arial" w:cs="Arial"/>
              </w:rPr>
            </w:pPr>
            <w:r w:rsidRPr="00E1571D">
              <w:rPr>
                <w:rFonts w:ascii="Arial" w:hAnsi="Arial" w:cs="Arial"/>
              </w:rPr>
              <w:t>Action 4-11: Investigating optimisation of Yarra system passing flow arrangements</w:t>
            </w:r>
          </w:p>
        </w:tc>
        <w:tc>
          <w:tcPr>
            <w:tcW w:w="555" w:type="pct"/>
          </w:tcPr>
          <w:p w14:paraId="1BCF8AAE" w14:textId="10623E5D"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0B754E95" w14:textId="6F539620"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5F261BA9" w14:textId="4D5F6525" w:rsidR="004457A3" w:rsidRPr="00E1571D" w:rsidRDefault="004457A3" w:rsidP="004457A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Initial investigations are being led by Melbourne Water.</w:t>
            </w:r>
          </w:p>
          <w:p w14:paraId="2E54525E" w14:textId="35199359"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p>
        </w:tc>
      </w:tr>
      <w:tr w:rsidR="00E1571D" w:rsidRPr="00E1571D" w14:paraId="63FD686E"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1B7FA2B" w14:textId="23FF38C6" w:rsidR="00637169" w:rsidRPr="00E1571D" w:rsidRDefault="00637169" w:rsidP="00637169">
            <w:pPr>
              <w:pStyle w:val="TableTextLeft"/>
              <w:rPr>
                <w:rFonts w:ascii="Arial" w:hAnsi="Arial" w:cs="Arial"/>
              </w:rPr>
            </w:pPr>
            <w:r w:rsidRPr="00E1571D">
              <w:rPr>
                <w:rFonts w:ascii="Arial" w:hAnsi="Arial" w:cs="Arial"/>
              </w:rPr>
              <w:t xml:space="preserve">Action 4-12: Reviewing management arrangements for the </w:t>
            </w:r>
            <w:proofErr w:type="spellStart"/>
            <w:r w:rsidRPr="00E1571D">
              <w:rPr>
                <w:rFonts w:ascii="Arial" w:hAnsi="Arial" w:cs="Arial"/>
              </w:rPr>
              <w:t>Wangangarra</w:t>
            </w:r>
            <w:proofErr w:type="spellEnd"/>
            <w:r w:rsidRPr="00E1571D">
              <w:rPr>
                <w:rFonts w:ascii="Arial" w:hAnsi="Arial" w:cs="Arial"/>
              </w:rPr>
              <w:t xml:space="preserve"> / </w:t>
            </w:r>
            <w:proofErr w:type="spellStart"/>
            <w:r w:rsidRPr="00E1571D">
              <w:rPr>
                <w:rFonts w:ascii="Arial" w:hAnsi="Arial" w:cs="Arial"/>
              </w:rPr>
              <w:t>WyYung</w:t>
            </w:r>
            <w:proofErr w:type="spellEnd"/>
            <w:r w:rsidRPr="00E1571D">
              <w:rPr>
                <w:rFonts w:ascii="Arial" w:hAnsi="Arial" w:cs="Arial"/>
              </w:rPr>
              <w:t xml:space="preserve"> (Mitchell River) for all water users </w:t>
            </w:r>
          </w:p>
        </w:tc>
        <w:tc>
          <w:tcPr>
            <w:tcW w:w="555" w:type="pct"/>
          </w:tcPr>
          <w:p w14:paraId="265B3EF7" w14:textId="1131C63F"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4A052301" w14:textId="74B341E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21CBFF8" w14:textId="2E4CEB75"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w:t>
            </w:r>
          </w:p>
        </w:tc>
      </w:tr>
      <w:tr w:rsidR="00E1571D" w:rsidRPr="00E1571D" w14:paraId="7890543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B9C2DEA" w14:textId="3D8F08D9" w:rsidR="00637169" w:rsidRPr="00E1571D" w:rsidRDefault="00637169" w:rsidP="00637169">
            <w:pPr>
              <w:pStyle w:val="TableTextLeft"/>
              <w:rPr>
                <w:rFonts w:ascii="Arial" w:hAnsi="Arial" w:cs="Arial"/>
              </w:rPr>
            </w:pPr>
            <w:r w:rsidRPr="00E1571D">
              <w:rPr>
                <w:rFonts w:ascii="Arial" w:hAnsi="Arial" w:cs="Arial"/>
              </w:rPr>
              <w:t>Action 4-13: Review of water resource risks in small, dry, peri-urban catchments</w:t>
            </w:r>
          </w:p>
        </w:tc>
        <w:tc>
          <w:tcPr>
            <w:tcW w:w="555" w:type="pct"/>
          </w:tcPr>
          <w:p w14:paraId="409E48C5" w14:textId="33533BE2"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shd w:val="clear" w:color="auto" w:fill="auto"/>
          </w:tcPr>
          <w:p w14:paraId="019A1758" w14:textId="1BF36979"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F7E3A54" w14:textId="57F1A5D8" w:rsidR="00637169" w:rsidRPr="00E1571D" w:rsidRDefault="00637169" w:rsidP="00637169">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w:t>
            </w:r>
          </w:p>
        </w:tc>
      </w:tr>
      <w:tr w:rsidR="00E1571D" w:rsidRPr="00E1571D" w14:paraId="320068C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3FB09E5" w14:textId="1B2D18C8" w:rsidR="00017A6E" w:rsidRPr="00E1571D" w:rsidRDefault="00017A6E" w:rsidP="00017A6E">
            <w:pPr>
              <w:pStyle w:val="TableTextLeft"/>
              <w:rPr>
                <w:rFonts w:ascii="Arial" w:hAnsi="Arial" w:cs="Arial"/>
              </w:rPr>
            </w:pPr>
            <w:r w:rsidRPr="00E1571D">
              <w:rPr>
                <w:rFonts w:ascii="Arial" w:hAnsi="Arial" w:cs="Arial"/>
              </w:rPr>
              <w:t xml:space="preserve">Action 4-14: Reviewing the Latrobe Reserve </w:t>
            </w:r>
          </w:p>
        </w:tc>
        <w:tc>
          <w:tcPr>
            <w:tcW w:w="555" w:type="pct"/>
          </w:tcPr>
          <w:p w14:paraId="64DA8039" w14:textId="2C1C75AB"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2028</w:t>
            </w:r>
          </w:p>
        </w:tc>
        <w:tc>
          <w:tcPr>
            <w:tcW w:w="1043" w:type="pct"/>
            <w:shd w:val="clear" w:color="auto" w:fill="auto"/>
          </w:tcPr>
          <w:p w14:paraId="60B784DC" w14:textId="5665991B" w:rsidR="00017A6E" w:rsidRPr="00E1571D" w:rsidRDefault="003E1F3C"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7B70D09F" w14:textId="7F7C37AF" w:rsidR="00017A6E" w:rsidRPr="00E1571D" w:rsidRDefault="00385625"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68C0742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4BFC433" w14:textId="5ADADFC3" w:rsidR="00017A6E" w:rsidRPr="00E1571D" w:rsidRDefault="00017A6E" w:rsidP="00017A6E">
            <w:pPr>
              <w:pStyle w:val="TableTextLeft"/>
              <w:rPr>
                <w:rFonts w:ascii="Arial" w:hAnsi="Arial" w:cs="Arial"/>
              </w:rPr>
            </w:pPr>
            <w:r w:rsidRPr="00E1571D">
              <w:rPr>
                <w:rFonts w:ascii="Arial" w:hAnsi="Arial" w:cs="Arial"/>
              </w:rPr>
              <w:t>Action 4-15: Developing a vision and plan for the water future of the Latrobe Valley</w:t>
            </w:r>
          </w:p>
        </w:tc>
        <w:tc>
          <w:tcPr>
            <w:tcW w:w="555" w:type="pct"/>
          </w:tcPr>
          <w:p w14:paraId="26070718" w14:textId="19C70FFD"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Vision and plan for short-term actions: by 2023</w:t>
            </w:r>
            <w:r w:rsidRPr="00E1571D">
              <w:rPr>
                <w:rFonts w:ascii="Arial" w:hAnsi="Arial" w:cs="Arial"/>
              </w:rPr>
              <w:br/>
              <w:t xml:space="preserve">Plan for </w:t>
            </w:r>
            <w:r w:rsidRPr="00E1571D">
              <w:rPr>
                <w:rFonts w:ascii="Arial" w:hAnsi="Arial" w:cs="Arial"/>
              </w:rPr>
              <w:lastRenderedPageBreak/>
              <w:t>medium to long-term actions: by 2025</w:t>
            </w:r>
            <w:r w:rsidRPr="00E1571D">
              <w:rPr>
                <w:rFonts w:ascii="Arial" w:hAnsi="Arial" w:cs="Arial"/>
              </w:rPr>
              <w:br/>
              <w:t>Implementation: ongoing</w:t>
            </w:r>
          </w:p>
        </w:tc>
        <w:tc>
          <w:tcPr>
            <w:tcW w:w="1043" w:type="pct"/>
            <w:shd w:val="clear" w:color="auto" w:fill="auto"/>
          </w:tcPr>
          <w:p w14:paraId="5BD6BDAE" w14:textId="7270F36C" w:rsidR="00017A6E" w:rsidRPr="00E1571D" w:rsidRDefault="003E1F3C"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lastRenderedPageBreak/>
              <w:t>Not yet started - Planned for future delivery</w:t>
            </w:r>
          </w:p>
        </w:tc>
        <w:tc>
          <w:tcPr>
            <w:tcW w:w="1735" w:type="pct"/>
          </w:tcPr>
          <w:p w14:paraId="58379E4A" w14:textId="417FFB0B"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Vision has commenced. </w:t>
            </w:r>
            <w:r w:rsidR="006870A5" w:rsidRPr="00E1571D">
              <w:rPr>
                <w:rFonts w:ascii="Arial" w:hAnsi="Arial" w:cs="Arial"/>
              </w:rPr>
              <w:t xml:space="preserve">Plan </w:t>
            </w:r>
            <w:r w:rsidR="003E6065">
              <w:rPr>
                <w:rFonts w:ascii="Arial" w:hAnsi="Arial" w:cs="Arial"/>
              </w:rPr>
              <w:t>p</w:t>
            </w:r>
            <w:r w:rsidR="00385625" w:rsidRPr="00E1571D">
              <w:rPr>
                <w:rFonts w:ascii="Arial" w:hAnsi="Arial" w:cs="Arial"/>
              </w:rPr>
              <w:t>lanned for future delivery</w:t>
            </w:r>
          </w:p>
        </w:tc>
      </w:tr>
      <w:tr w:rsidR="00E1571D" w:rsidRPr="00E1571D" w14:paraId="40CA2AC0"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A35760E" w14:textId="04BD0FB7" w:rsidR="00017A6E" w:rsidRPr="00E1571D" w:rsidRDefault="00017A6E" w:rsidP="00017A6E">
            <w:pPr>
              <w:pStyle w:val="TableTextLeft"/>
              <w:rPr>
                <w:rFonts w:ascii="Arial" w:hAnsi="Arial" w:cs="Arial"/>
              </w:rPr>
            </w:pPr>
            <w:r w:rsidRPr="00E1571D">
              <w:rPr>
                <w:rFonts w:ascii="Arial" w:hAnsi="Arial" w:cs="Arial"/>
              </w:rPr>
              <w:t xml:space="preserve">Action 4-16: Improving water management to deliver shared benefits </w:t>
            </w:r>
          </w:p>
        </w:tc>
        <w:tc>
          <w:tcPr>
            <w:tcW w:w="555" w:type="pct"/>
          </w:tcPr>
          <w:p w14:paraId="37BB7AC0" w14:textId="641098CC"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2FFEC829" w14:textId="40E16DC2"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ongoing</w:t>
            </w:r>
          </w:p>
        </w:tc>
        <w:tc>
          <w:tcPr>
            <w:tcW w:w="1735" w:type="pct"/>
          </w:tcPr>
          <w:p w14:paraId="5C5194E6" w14:textId="07082C11"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VEWH and CMAs continue to deliver shared benefits as outlined in the VEWH publication Reflections. </w:t>
            </w:r>
          </w:p>
        </w:tc>
      </w:tr>
      <w:tr w:rsidR="00E1571D" w:rsidRPr="00E1571D" w14:paraId="0C1B2D5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6D6D082" w14:textId="6BC2C896" w:rsidR="00017A6E" w:rsidRPr="00E1571D" w:rsidRDefault="00017A6E" w:rsidP="00017A6E">
            <w:pPr>
              <w:pStyle w:val="TableTextLeft"/>
              <w:rPr>
                <w:rFonts w:ascii="Arial" w:hAnsi="Arial" w:cs="Arial"/>
              </w:rPr>
            </w:pPr>
            <w:r w:rsidRPr="00E1571D">
              <w:rPr>
                <w:rFonts w:ascii="Arial" w:hAnsi="Arial" w:cs="Arial"/>
              </w:rPr>
              <w:t>Action 4-17: Tracking and improving our understanding of interception activities, including small catchment dams and plantations</w:t>
            </w:r>
          </w:p>
        </w:tc>
        <w:tc>
          <w:tcPr>
            <w:tcW w:w="555" w:type="pct"/>
          </w:tcPr>
          <w:p w14:paraId="4651C634" w14:textId="2A9613B6"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1A09CD04" w14:textId="233C71C3"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50AD85D" w14:textId="3953DAEF"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Monitoring and Reporting improvements are underway in conjunction with delivery partners</w:t>
            </w:r>
          </w:p>
        </w:tc>
      </w:tr>
      <w:tr w:rsidR="00E1571D" w:rsidRPr="00E1571D" w14:paraId="79B8455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9A66BD9" w14:textId="5A7EF246" w:rsidR="00017A6E" w:rsidRPr="00E1571D" w:rsidRDefault="00017A6E" w:rsidP="00017A6E">
            <w:pPr>
              <w:pStyle w:val="TableTextLeft"/>
              <w:rPr>
                <w:rFonts w:ascii="Arial" w:hAnsi="Arial" w:cs="Arial"/>
              </w:rPr>
            </w:pPr>
            <w:r w:rsidRPr="00E1571D">
              <w:rPr>
                <w:rFonts w:ascii="Arial" w:hAnsi="Arial" w:cs="Arial"/>
              </w:rPr>
              <w:t>Action 4-18: Updating groundwater management arrangements and implementing priorities for reform</w:t>
            </w:r>
          </w:p>
        </w:tc>
        <w:tc>
          <w:tcPr>
            <w:tcW w:w="555" w:type="pct"/>
          </w:tcPr>
          <w:p w14:paraId="46009417" w14:textId="53215A5E"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50841B21" w14:textId="60E507DA"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7119CC6" w14:textId="449442D5"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Publication of GM2030 outlining the priorities for groundwater management reform. Work has commenced on policy review with engagement to commence in the near term. </w:t>
            </w:r>
            <w:hyperlink r:id="rId30">
              <w:r w:rsidRPr="208859BF">
                <w:rPr>
                  <w:rStyle w:val="Hyperlink"/>
                  <w:rFonts w:ascii="Arial" w:hAnsi="Arial" w:cs="Arial"/>
                </w:rPr>
                <w:t xml:space="preserve">GM2030 </w:t>
              </w:r>
              <w:r w:rsidR="14A80B7E" w:rsidRPr="208859BF">
                <w:rPr>
                  <w:rStyle w:val="Hyperlink"/>
                  <w:rFonts w:ascii="Arial" w:hAnsi="Arial" w:cs="Arial"/>
                </w:rPr>
                <w:t>is available here.</w:t>
              </w:r>
            </w:hyperlink>
          </w:p>
        </w:tc>
      </w:tr>
      <w:tr w:rsidR="00E1571D" w:rsidRPr="00E1571D" w14:paraId="5F1D30BA"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D48627C" w14:textId="4194BA6A" w:rsidR="00017A6E" w:rsidRPr="00E1571D" w:rsidRDefault="00017A6E" w:rsidP="00017A6E">
            <w:pPr>
              <w:pStyle w:val="TableTextLeft"/>
              <w:rPr>
                <w:rFonts w:ascii="Arial" w:hAnsi="Arial" w:cs="Arial"/>
              </w:rPr>
            </w:pPr>
            <w:r w:rsidRPr="00E1571D">
              <w:rPr>
                <w:rFonts w:ascii="Arial" w:hAnsi="Arial" w:cs="Arial"/>
              </w:rPr>
              <w:t xml:space="preserve">Action 6-1: The Victorian Government will ensure that Traditional Owners are resourced </w:t>
            </w:r>
            <w:proofErr w:type="gramStart"/>
            <w:r w:rsidRPr="00E1571D">
              <w:rPr>
                <w:rFonts w:ascii="Arial" w:hAnsi="Arial" w:cs="Arial"/>
              </w:rPr>
              <w:t>in order to</w:t>
            </w:r>
            <w:proofErr w:type="gramEnd"/>
            <w:r w:rsidRPr="00E1571D">
              <w:rPr>
                <w:rFonts w:ascii="Arial" w:hAnsi="Arial" w:cs="Arial"/>
              </w:rPr>
              <w:t xml:space="preserve"> partner in the implementation of the Strategy’s actions and policies in a self-determined way</w:t>
            </w:r>
          </w:p>
        </w:tc>
        <w:tc>
          <w:tcPr>
            <w:tcW w:w="555" w:type="pct"/>
          </w:tcPr>
          <w:p w14:paraId="6B5060AB" w14:textId="01C04E6D"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shd w:val="clear" w:color="auto" w:fill="auto"/>
          </w:tcPr>
          <w:p w14:paraId="4CF70716" w14:textId="4D6B1102"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ongoing</w:t>
            </w:r>
          </w:p>
        </w:tc>
        <w:tc>
          <w:tcPr>
            <w:tcW w:w="1735" w:type="pct"/>
          </w:tcPr>
          <w:p w14:paraId="3BD7C13E" w14:textId="54DD6EF2"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Funding has been secured for 2022</w:t>
            </w:r>
            <w:r w:rsidR="00385718">
              <w:rPr>
                <w:rFonts w:ascii="Arial" w:hAnsi="Arial" w:cs="Arial"/>
              </w:rPr>
              <w:noBreakHyphen/>
            </w:r>
            <w:r w:rsidRPr="00E1571D">
              <w:rPr>
                <w:rFonts w:ascii="Arial" w:hAnsi="Arial" w:cs="Arial"/>
              </w:rPr>
              <w:t>23 and 2023-24 for Traditional Owners in the region to continue to partner with Implementing the Strategy.</w:t>
            </w:r>
          </w:p>
        </w:tc>
      </w:tr>
      <w:tr w:rsidR="00E1571D" w:rsidRPr="00E1571D" w14:paraId="5F2B329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7DE33B2A" w14:textId="498D5DE0" w:rsidR="00017A6E" w:rsidRPr="00E1571D" w:rsidRDefault="00017A6E" w:rsidP="00017A6E">
            <w:pPr>
              <w:pStyle w:val="TableTextLeft"/>
              <w:rPr>
                <w:rFonts w:ascii="Arial" w:hAnsi="Arial" w:cs="Arial"/>
              </w:rPr>
            </w:pPr>
            <w:r w:rsidRPr="00E1571D">
              <w:rPr>
                <w:rFonts w:ascii="Arial" w:hAnsi="Arial" w:cs="Arial"/>
              </w:rPr>
              <w:t>Action 6-2: The Victorian Government will work with water corporations to amend their Statement of Obligations (General) to include the cultural benefits framework in water planning and management</w:t>
            </w:r>
          </w:p>
        </w:tc>
        <w:tc>
          <w:tcPr>
            <w:tcW w:w="555" w:type="pct"/>
          </w:tcPr>
          <w:p w14:paraId="51CC361D" w14:textId="4F572FA5"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tcPr>
          <w:p w14:paraId="1161B42B" w14:textId="1F785943"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6C499D7A" w14:textId="525C52BF"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Draft policy proposals have been made to the Statement of Obligations (General) to require Water Corporations to negotiate formal partnership agreements with Traditional Owner groups in accordance with written guidelines issued by DEECA.</w:t>
            </w:r>
          </w:p>
        </w:tc>
      </w:tr>
      <w:tr w:rsidR="00E1571D" w:rsidRPr="00E1571D" w14:paraId="195BF41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74028EA" w14:textId="5ECBB28B" w:rsidR="00017A6E" w:rsidRPr="00E1571D" w:rsidRDefault="00017A6E" w:rsidP="00017A6E">
            <w:pPr>
              <w:pStyle w:val="TableTextLeft"/>
              <w:rPr>
                <w:rFonts w:ascii="Arial" w:hAnsi="Arial" w:cs="Arial"/>
              </w:rPr>
            </w:pPr>
            <w:r w:rsidRPr="00E1571D">
              <w:rPr>
                <w:rFonts w:ascii="Arial" w:hAnsi="Arial" w:cs="Arial"/>
              </w:rPr>
              <w:t xml:space="preserve">Action 6-3: Implement a Traditional Owner led </w:t>
            </w:r>
            <w:proofErr w:type="gramStart"/>
            <w:r w:rsidRPr="00E1571D">
              <w:rPr>
                <w:rFonts w:ascii="Arial" w:hAnsi="Arial" w:cs="Arial"/>
              </w:rPr>
              <w:t>principle</w:t>
            </w:r>
            <w:proofErr w:type="gramEnd"/>
            <w:r w:rsidRPr="00E1571D">
              <w:rPr>
                <w:rFonts w:ascii="Arial" w:hAnsi="Arial" w:cs="Arial"/>
              </w:rPr>
              <w:t xml:space="preserve"> review process</w:t>
            </w:r>
          </w:p>
        </w:tc>
        <w:tc>
          <w:tcPr>
            <w:tcW w:w="555" w:type="pct"/>
          </w:tcPr>
          <w:p w14:paraId="0FAAE50E" w14:textId="478D6406"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tcPr>
          <w:p w14:paraId="136E67FC" w14:textId="67052984"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D97F342" w14:textId="1BA27D8B" w:rsidR="00017A6E" w:rsidRPr="00E1571D" w:rsidRDefault="00B644F7"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Traditional Owner Water Sharing Principles (see Ch 6 of the CGRSWS) are in the early stages of being tested and applied through </w:t>
            </w:r>
            <w:r w:rsidR="00C2403E" w:rsidRPr="00E1571D">
              <w:rPr>
                <w:rFonts w:ascii="Arial" w:hAnsi="Arial" w:cs="Arial"/>
              </w:rPr>
              <w:t>case</w:t>
            </w:r>
            <w:r w:rsidRPr="00E1571D">
              <w:rPr>
                <w:rFonts w:ascii="Arial" w:hAnsi="Arial" w:cs="Arial"/>
              </w:rPr>
              <w:t xml:space="preserve"> studies. This work will form the evidence base for the review.</w:t>
            </w:r>
          </w:p>
        </w:tc>
      </w:tr>
      <w:tr w:rsidR="00E1571D" w:rsidRPr="00E1571D" w14:paraId="2EEE78C9" w14:textId="77777777" w:rsidTr="208859BF">
        <w:trPr>
          <w:cantSplit/>
        </w:trPr>
        <w:tc>
          <w:tcPr>
            <w:cnfStyle w:val="001000000000" w:firstRow="0" w:lastRow="0" w:firstColumn="1" w:lastColumn="0" w:oddVBand="0" w:evenVBand="0" w:oddHBand="0" w:evenHBand="0" w:firstRowFirstColumn="0" w:firstRowLastColumn="0" w:lastRowFirstColumn="0" w:lastRowLastColumn="0"/>
            <w:tcW w:w="1667" w:type="pct"/>
          </w:tcPr>
          <w:p w14:paraId="77B0946F" w14:textId="164318BE" w:rsidR="00017A6E" w:rsidRPr="00E1571D" w:rsidRDefault="00017A6E" w:rsidP="00017A6E">
            <w:pPr>
              <w:pStyle w:val="TableTextLeft"/>
              <w:rPr>
                <w:rFonts w:ascii="Arial" w:hAnsi="Arial" w:cs="Arial"/>
              </w:rPr>
            </w:pPr>
            <w:r w:rsidRPr="00E1571D">
              <w:rPr>
                <w:rFonts w:ascii="Arial" w:hAnsi="Arial" w:cs="Arial"/>
              </w:rPr>
              <w:lastRenderedPageBreak/>
              <w:t>Action 6-4: The Victorian Government will work to ensure that ownership of land is not a barrier to Traditional Owners applying for, or holding, water entitlements</w:t>
            </w:r>
          </w:p>
        </w:tc>
        <w:tc>
          <w:tcPr>
            <w:tcW w:w="555" w:type="pct"/>
          </w:tcPr>
          <w:p w14:paraId="79CCA769" w14:textId="2718ED58"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r w:rsidRPr="00E1571D">
              <w:rPr>
                <w:rFonts w:ascii="Arial" w:hAnsi="Arial" w:cs="Arial"/>
              </w:rPr>
              <w:br/>
              <w:t>By 2022</w:t>
            </w:r>
          </w:p>
        </w:tc>
        <w:tc>
          <w:tcPr>
            <w:tcW w:w="1043" w:type="pct"/>
          </w:tcPr>
          <w:p w14:paraId="4C3B645A" w14:textId="4C16A669"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1D85BE9E" w14:textId="2240B03D" w:rsidR="00017A6E" w:rsidRPr="00E1571D" w:rsidRDefault="00BB0B77" w:rsidP="00195853">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is working with relevant agencies and Traditional Owner groups to support the identification of suitable public land parcels as points of take for water licence applications. Related to this work, Parks Victoria have authorised Traditional Owner groups to nominate Parks Victoria managed land for s51 licences without works. The process of collaboration with Traditional Owners and regional delivery partners will inform development of internal and agency processes going forward. This work is ongoing.</w:t>
            </w:r>
          </w:p>
        </w:tc>
      </w:tr>
      <w:tr w:rsidR="00E1571D" w:rsidRPr="00E1571D" w14:paraId="58837CC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D9C7224" w14:textId="025604EA" w:rsidR="00017A6E" w:rsidRPr="00E1571D" w:rsidRDefault="00017A6E" w:rsidP="00017A6E">
            <w:pPr>
              <w:pStyle w:val="TableTextLeft"/>
              <w:rPr>
                <w:rFonts w:ascii="Arial" w:hAnsi="Arial" w:cs="Arial"/>
              </w:rPr>
            </w:pPr>
            <w:r w:rsidRPr="00E1571D">
              <w:rPr>
                <w:rFonts w:ascii="Arial" w:hAnsi="Arial" w:cs="Arial"/>
              </w:rPr>
              <w:t xml:space="preserve">Action 6-5: Support </w:t>
            </w:r>
            <w:proofErr w:type="spellStart"/>
            <w:r w:rsidRPr="00E1571D">
              <w:rPr>
                <w:rFonts w:ascii="Arial" w:hAnsi="Arial" w:cs="Arial"/>
              </w:rPr>
              <w:t>Gunaikurnai</w:t>
            </w:r>
            <w:proofErr w:type="spellEnd"/>
            <w:r w:rsidRPr="00E1571D">
              <w:rPr>
                <w:rFonts w:ascii="Arial" w:hAnsi="Arial" w:cs="Arial"/>
              </w:rPr>
              <w:t xml:space="preserve"> Land and Waters Aboriginal Corporation applications for unallocated water, including in the </w:t>
            </w:r>
            <w:proofErr w:type="spellStart"/>
            <w:r w:rsidRPr="00E1571D">
              <w:rPr>
                <w:rFonts w:ascii="Arial" w:hAnsi="Arial" w:cs="Arial"/>
              </w:rPr>
              <w:t>Ber’rawn</w:t>
            </w:r>
            <w:proofErr w:type="spellEnd"/>
            <w:r w:rsidRPr="00E1571D">
              <w:rPr>
                <w:rFonts w:ascii="Arial" w:hAnsi="Arial" w:cs="Arial"/>
              </w:rPr>
              <w:t xml:space="preserve"> (Tambo River) and South Gippsland basin (including the Lung </w:t>
            </w:r>
            <w:proofErr w:type="spellStart"/>
            <w:r w:rsidRPr="00E1571D">
              <w:rPr>
                <w:rFonts w:ascii="Arial" w:hAnsi="Arial" w:cs="Arial"/>
              </w:rPr>
              <w:t>Lung</w:t>
            </w:r>
            <w:proofErr w:type="spellEnd"/>
            <w:r w:rsidRPr="00E1571D">
              <w:rPr>
                <w:rFonts w:ascii="Arial" w:hAnsi="Arial" w:cs="Arial"/>
              </w:rPr>
              <w:t xml:space="preserve"> (Franklin River) and Albert River)</w:t>
            </w:r>
          </w:p>
        </w:tc>
        <w:tc>
          <w:tcPr>
            <w:tcW w:w="555" w:type="pct"/>
          </w:tcPr>
          <w:p w14:paraId="2060CA4C" w14:textId="39074479"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2022</w:t>
            </w:r>
          </w:p>
        </w:tc>
        <w:tc>
          <w:tcPr>
            <w:tcW w:w="1043" w:type="pct"/>
          </w:tcPr>
          <w:p w14:paraId="45D38E9E" w14:textId="1BFAF4D8" w:rsidR="00017A6E" w:rsidRPr="00E1571D" w:rsidRDefault="00017A6E" w:rsidP="00017A6E">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60131E6F" w14:textId="5986B97F" w:rsidR="00017A6E" w:rsidRPr="00E1571D" w:rsidRDefault="00BC0E44" w:rsidP="00017A6E">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Three licences for unallocated water have been issued to </w:t>
            </w:r>
            <w:proofErr w:type="spellStart"/>
            <w:r w:rsidRPr="00E1571D">
              <w:rPr>
                <w:rFonts w:ascii="Arial" w:hAnsi="Arial" w:cs="Arial"/>
              </w:rPr>
              <w:t>GLaWAC</w:t>
            </w:r>
            <w:proofErr w:type="spellEnd"/>
            <w:r w:rsidRPr="00E1571D">
              <w:rPr>
                <w:rFonts w:ascii="Arial" w:hAnsi="Arial" w:cs="Arial"/>
              </w:rPr>
              <w:t xml:space="preserve"> in the Mitchell River, Tambo </w:t>
            </w:r>
            <w:proofErr w:type="gramStart"/>
            <w:r w:rsidRPr="00E1571D">
              <w:rPr>
                <w:rFonts w:ascii="Arial" w:hAnsi="Arial" w:cs="Arial"/>
              </w:rPr>
              <w:t>River</w:t>
            </w:r>
            <w:proofErr w:type="gramEnd"/>
            <w:r w:rsidRPr="00E1571D">
              <w:rPr>
                <w:rFonts w:ascii="Arial" w:hAnsi="Arial" w:cs="Arial"/>
              </w:rPr>
              <w:t xml:space="preserve"> and Buchan </w:t>
            </w:r>
            <w:proofErr w:type="spellStart"/>
            <w:r w:rsidRPr="00E1571D">
              <w:rPr>
                <w:rFonts w:ascii="Arial" w:hAnsi="Arial" w:cs="Arial"/>
              </w:rPr>
              <w:t>Munji</w:t>
            </w:r>
            <w:proofErr w:type="spellEnd"/>
            <w:r w:rsidRPr="00E1571D">
              <w:rPr>
                <w:rFonts w:ascii="Arial" w:hAnsi="Arial" w:cs="Arial"/>
              </w:rPr>
              <w:t xml:space="preserve"> (caves). Two applications are under assessment for the Franklin and Albert River.</w:t>
            </w:r>
          </w:p>
        </w:tc>
      </w:tr>
      <w:tr w:rsidR="00E1571D" w:rsidRPr="00E1571D" w14:paraId="3B6100F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7562905" w14:textId="66DAAA07" w:rsidR="00947DA4" w:rsidRPr="00E1571D" w:rsidRDefault="00947DA4" w:rsidP="00947DA4">
            <w:pPr>
              <w:pStyle w:val="TableTextLeft"/>
              <w:rPr>
                <w:rFonts w:ascii="Arial" w:hAnsi="Arial" w:cs="Arial"/>
              </w:rPr>
            </w:pPr>
            <w:r w:rsidRPr="00E1571D">
              <w:rPr>
                <w:rFonts w:ascii="Arial" w:hAnsi="Arial" w:cs="Arial"/>
              </w:rPr>
              <w:t xml:space="preserve">Action 6-6: The Victorian Government will seek to return water in the </w:t>
            </w:r>
            <w:proofErr w:type="spellStart"/>
            <w:r w:rsidRPr="00E1571D">
              <w:rPr>
                <w:rFonts w:ascii="Arial" w:hAnsi="Arial" w:cs="Arial"/>
              </w:rPr>
              <w:t>Carran</w:t>
            </w:r>
            <w:proofErr w:type="spellEnd"/>
            <w:r w:rsidRPr="00E1571D">
              <w:rPr>
                <w:rFonts w:ascii="Arial" w:hAnsi="Arial" w:cs="Arial"/>
              </w:rPr>
              <w:t xml:space="preserve"> </w:t>
            </w:r>
            <w:proofErr w:type="spellStart"/>
            <w:r w:rsidRPr="00E1571D">
              <w:rPr>
                <w:rFonts w:ascii="Arial" w:hAnsi="Arial" w:cs="Arial"/>
              </w:rPr>
              <w:t>Carran</w:t>
            </w:r>
            <w:proofErr w:type="spellEnd"/>
            <w:r w:rsidRPr="00E1571D">
              <w:rPr>
                <w:rFonts w:ascii="Arial" w:hAnsi="Arial" w:cs="Arial"/>
              </w:rPr>
              <w:t xml:space="preserve"> (Thomson River) and </w:t>
            </w:r>
            <w:proofErr w:type="spellStart"/>
            <w:r w:rsidRPr="00E1571D">
              <w:rPr>
                <w:rFonts w:ascii="Arial" w:hAnsi="Arial" w:cs="Arial"/>
              </w:rPr>
              <w:t>Durt-Yowan</w:t>
            </w:r>
            <w:proofErr w:type="spellEnd"/>
            <w:r w:rsidRPr="00E1571D">
              <w:rPr>
                <w:rFonts w:ascii="Arial" w:hAnsi="Arial" w:cs="Arial"/>
              </w:rPr>
              <w:t xml:space="preserve"> (Latrobe River) to </w:t>
            </w:r>
            <w:proofErr w:type="spellStart"/>
            <w:r w:rsidRPr="00E1571D">
              <w:rPr>
                <w:rFonts w:ascii="Arial" w:hAnsi="Arial" w:cs="Arial"/>
              </w:rPr>
              <w:t>Gunaikurnai</w:t>
            </w:r>
            <w:proofErr w:type="spellEnd"/>
            <w:r w:rsidRPr="00E1571D">
              <w:rPr>
                <w:rFonts w:ascii="Arial" w:hAnsi="Arial" w:cs="Arial"/>
              </w:rPr>
              <w:t xml:space="preserve"> Land and Waters Aboriginal Corporation</w:t>
            </w:r>
          </w:p>
        </w:tc>
        <w:tc>
          <w:tcPr>
            <w:tcW w:w="555" w:type="pct"/>
          </w:tcPr>
          <w:p w14:paraId="07248AB6" w14:textId="6DB9B7B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w:t>
            </w:r>
          </w:p>
        </w:tc>
        <w:tc>
          <w:tcPr>
            <w:tcW w:w="1043" w:type="pct"/>
          </w:tcPr>
          <w:p w14:paraId="4F707909" w14:textId="50666ADF"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28E02E67" w14:textId="150EFD5C"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w:t>
            </w:r>
            <w:r w:rsidR="00385625" w:rsidRPr="00E1571D">
              <w:rPr>
                <w:rFonts w:ascii="Arial" w:hAnsi="Arial" w:cs="Arial"/>
              </w:rPr>
              <w:t>Planned for future delivery</w:t>
            </w:r>
          </w:p>
        </w:tc>
      </w:tr>
      <w:tr w:rsidR="00E1571D" w:rsidRPr="00E1571D" w14:paraId="72EB9B11"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36F75AD" w14:textId="08CACEC4" w:rsidR="00947DA4" w:rsidRPr="00E1571D" w:rsidRDefault="00947DA4" w:rsidP="00947DA4">
            <w:pPr>
              <w:pStyle w:val="TableTextLeft"/>
              <w:rPr>
                <w:rFonts w:ascii="Arial" w:hAnsi="Arial" w:cs="Arial"/>
              </w:rPr>
            </w:pPr>
            <w:r w:rsidRPr="00E1571D">
              <w:rPr>
                <w:rFonts w:ascii="Arial" w:hAnsi="Arial" w:cs="Arial"/>
              </w:rPr>
              <w:t>Action 6-7: Evaluate opportunities to return water to Bunurong Land Council Aboriginal Corporation currently used by the Royal Botanic Gardens</w:t>
            </w:r>
          </w:p>
        </w:tc>
        <w:tc>
          <w:tcPr>
            <w:tcW w:w="555" w:type="pct"/>
          </w:tcPr>
          <w:p w14:paraId="2A596486" w14:textId="676AE77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tcPr>
          <w:p w14:paraId="3602352E" w14:textId="7909AB2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DBEFC8E" w14:textId="3D3EF4BB"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w:t>
            </w:r>
          </w:p>
        </w:tc>
      </w:tr>
      <w:tr w:rsidR="00E1571D" w:rsidRPr="00E1571D" w14:paraId="77FC0C2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3A8BFF4" w14:textId="0B3F2EF5" w:rsidR="00947DA4" w:rsidRPr="00E1571D" w:rsidRDefault="00947DA4" w:rsidP="00947DA4">
            <w:pPr>
              <w:pStyle w:val="TableTextLeft"/>
              <w:rPr>
                <w:rFonts w:ascii="Arial" w:hAnsi="Arial" w:cs="Arial"/>
              </w:rPr>
            </w:pPr>
            <w:r w:rsidRPr="00E1571D">
              <w:rPr>
                <w:rFonts w:ascii="Arial" w:hAnsi="Arial" w:cs="Arial"/>
              </w:rPr>
              <w:t xml:space="preserve">Action 6-8: Support applications for unallocated water, including in the </w:t>
            </w:r>
            <w:proofErr w:type="spellStart"/>
            <w:r w:rsidRPr="00E1571D">
              <w:rPr>
                <w:rFonts w:ascii="Arial" w:hAnsi="Arial" w:cs="Arial"/>
              </w:rPr>
              <w:t>Powlett</w:t>
            </w:r>
            <w:proofErr w:type="spellEnd"/>
            <w:r w:rsidRPr="00E1571D">
              <w:rPr>
                <w:rFonts w:ascii="Arial" w:hAnsi="Arial" w:cs="Arial"/>
              </w:rPr>
              <w:t xml:space="preserve"> and Bass Rivers </w:t>
            </w:r>
          </w:p>
        </w:tc>
        <w:tc>
          <w:tcPr>
            <w:tcW w:w="555" w:type="pct"/>
          </w:tcPr>
          <w:p w14:paraId="4F625700" w14:textId="11F9153E"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2022</w:t>
            </w:r>
          </w:p>
        </w:tc>
        <w:tc>
          <w:tcPr>
            <w:tcW w:w="1043" w:type="pct"/>
          </w:tcPr>
          <w:p w14:paraId="0BD8D952" w14:textId="02F70D2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1915E4ED" w14:textId="1AA5EF21" w:rsidR="00947DA4" w:rsidRPr="00E1571D" w:rsidRDefault="005A6401"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DEECA and licensing authorities are collaborating with Traditional Owner groups to support applications for unallocated water.</w:t>
            </w:r>
          </w:p>
        </w:tc>
      </w:tr>
      <w:tr w:rsidR="00E1571D" w:rsidRPr="00E1571D" w14:paraId="1335757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B6BD70B" w14:textId="1BB0B3C2" w:rsidR="00947DA4" w:rsidRPr="00E1571D" w:rsidRDefault="00947DA4" w:rsidP="00947DA4">
            <w:pPr>
              <w:pStyle w:val="TableTextLeft"/>
              <w:rPr>
                <w:rFonts w:ascii="Arial" w:hAnsi="Arial" w:cs="Arial"/>
              </w:rPr>
            </w:pPr>
            <w:r w:rsidRPr="00E1571D">
              <w:rPr>
                <w:rFonts w:ascii="Arial" w:hAnsi="Arial" w:cs="Arial"/>
              </w:rPr>
              <w:t>Action 6-9: The Victorian Government will seek to return water to the Bunurong Land Council Aboriginal Corporation on Bunurong Country</w:t>
            </w:r>
          </w:p>
        </w:tc>
        <w:tc>
          <w:tcPr>
            <w:tcW w:w="555" w:type="pct"/>
          </w:tcPr>
          <w:p w14:paraId="463BD413" w14:textId="64ECD0D9"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w:t>
            </w:r>
          </w:p>
        </w:tc>
        <w:tc>
          <w:tcPr>
            <w:tcW w:w="1043" w:type="pct"/>
          </w:tcPr>
          <w:p w14:paraId="13257992" w14:textId="570A6A48"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1FB58ED6" w14:textId="6AD37F94" w:rsidR="00947DA4"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197DC291"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4E757C1" w14:textId="017F034F" w:rsidR="00947DA4" w:rsidRPr="00E1571D" w:rsidRDefault="008762C3" w:rsidP="00947DA4">
            <w:pPr>
              <w:pStyle w:val="TableTextLeft"/>
              <w:rPr>
                <w:rFonts w:ascii="Arial" w:hAnsi="Arial" w:cs="Arial"/>
              </w:rPr>
            </w:pPr>
            <w:r w:rsidRPr="008762C3">
              <w:rPr>
                <w:rFonts w:ascii="Arial" w:hAnsi="Arial" w:cs="Arial"/>
              </w:rPr>
              <w:t xml:space="preserve">Action 6-10: Evaluate opportunities to return water to Wurundjeri </w:t>
            </w:r>
            <w:proofErr w:type="spellStart"/>
            <w:r w:rsidRPr="008762C3">
              <w:rPr>
                <w:rFonts w:ascii="Arial" w:hAnsi="Arial" w:cs="Arial"/>
              </w:rPr>
              <w:t>Woi</w:t>
            </w:r>
            <w:proofErr w:type="spellEnd"/>
            <w:r w:rsidRPr="008762C3">
              <w:rPr>
                <w:rFonts w:ascii="Arial" w:hAnsi="Arial" w:cs="Arial"/>
              </w:rPr>
              <w:t>-wurrung Cultural Heritage Aboriginal Corporation currently used by the Royal Botanic Gardens</w:t>
            </w:r>
          </w:p>
        </w:tc>
        <w:tc>
          <w:tcPr>
            <w:tcW w:w="555" w:type="pct"/>
          </w:tcPr>
          <w:p w14:paraId="3E1A72A1" w14:textId="7B6B1EC3"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tcPr>
          <w:p w14:paraId="3A1E4993" w14:textId="1739C320"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36F96AAA" w14:textId="33FF56A3"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w:t>
            </w:r>
          </w:p>
        </w:tc>
      </w:tr>
      <w:tr w:rsidR="00E1571D" w:rsidRPr="00E1571D" w14:paraId="550A8FE2" w14:textId="77777777" w:rsidTr="208859BF">
        <w:trPr>
          <w:cantSplit/>
        </w:trPr>
        <w:tc>
          <w:tcPr>
            <w:cnfStyle w:val="001000000000" w:firstRow="0" w:lastRow="0" w:firstColumn="1" w:lastColumn="0" w:oddVBand="0" w:evenVBand="0" w:oddHBand="0" w:evenHBand="0" w:firstRowFirstColumn="0" w:firstRowLastColumn="0" w:lastRowFirstColumn="0" w:lastRowLastColumn="0"/>
            <w:tcW w:w="1667" w:type="pct"/>
          </w:tcPr>
          <w:p w14:paraId="089E011B" w14:textId="578826FC" w:rsidR="00947DA4" w:rsidRPr="00E1571D" w:rsidRDefault="00947DA4" w:rsidP="00947DA4">
            <w:pPr>
              <w:pStyle w:val="TableTextLeft"/>
              <w:rPr>
                <w:rFonts w:ascii="Arial" w:hAnsi="Arial" w:cs="Arial"/>
              </w:rPr>
            </w:pPr>
            <w:r w:rsidRPr="00E1571D">
              <w:rPr>
                <w:rFonts w:ascii="Arial" w:hAnsi="Arial" w:cs="Arial"/>
              </w:rPr>
              <w:lastRenderedPageBreak/>
              <w:t xml:space="preserve">Action 6-11: The Victorian Government will seek to return water in the </w:t>
            </w:r>
            <w:proofErr w:type="spellStart"/>
            <w:r w:rsidRPr="00E1571D">
              <w:rPr>
                <w:rFonts w:ascii="Arial" w:hAnsi="Arial" w:cs="Arial"/>
              </w:rPr>
              <w:t>Birrarung</w:t>
            </w:r>
            <w:proofErr w:type="spellEnd"/>
            <w:r w:rsidRPr="00E1571D">
              <w:rPr>
                <w:rFonts w:ascii="Arial" w:hAnsi="Arial" w:cs="Arial"/>
              </w:rPr>
              <w:t xml:space="preserve"> (Yarra River) to the Wurundjeri </w:t>
            </w:r>
            <w:proofErr w:type="spellStart"/>
            <w:r w:rsidRPr="00E1571D">
              <w:rPr>
                <w:rFonts w:ascii="Arial" w:hAnsi="Arial" w:cs="Arial"/>
              </w:rPr>
              <w:t>Woi</w:t>
            </w:r>
            <w:proofErr w:type="spellEnd"/>
            <w:r w:rsidRPr="00E1571D">
              <w:rPr>
                <w:rFonts w:ascii="Arial" w:hAnsi="Arial" w:cs="Arial"/>
              </w:rPr>
              <w:t>-wurrung Cultural Heritage Aboriginal Corporation</w:t>
            </w:r>
          </w:p>
        </w:tc>
        <w:tc>
          <w:tcPr>
            <w:tcW w:w="555" w:type="pct"/>
          </w:tcPr>
          <w:p w14:paraId="56460513" w14:textId="1D4C6D09"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w:t>
            </w:r>
          </w:p>
        </w:tc>
        <w:tc>
          <w:tcPr>
            <w:tcW w:w="1043" w:type="pct"/>
          </w:tcPr>
          <w:p w14:paraId="309D26C7" w14:textId="1DFF6F8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17E55C17" w14:textId="3F7BB907" w:rsidR="00947DA4" w:rsidRPr="00E1571D" w:rsidRDefault="004143EE"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DEECA are progressing Action 4.9 to support an application to return water through the transfer of a 1.4 GL water licence in the </w:t>
            </w:r>
            <w:proofErr w:type="spellStart"/>
            <w:r w:rsidRPr="00E1571D">
              <w:rPr>
                <w:rFonts w:ascii="Arial" w:hAnsi="Arial" w:cs="Arial"/>
              </w:rPr>
              <w:t>Birrarung</w:t>
            </w:r>
            <w:proofErr w:type="spellEnd"/>
            <w:r w:rsidRPr="00E1571D">
              <w:rPr>
                <w:rFonts w:ascii="Arial" w:hAnsi="Arial" w:cs="Arial"/>
              </w:rPr>
              <w:t xml:space="preserve">. DEECA have provided a signed licence transfer application to the Wurundjeri </w:t>
            </w:r>
            <w:proofErr w:type="spellStart"/>
            <w:r w:rsidRPr="00E1571D">
              <w:rPr>
                <w:rFonts w:ascii="Arial" w:hAnsi="Arial" w:cs="Arial"/>
              </w:rPr>
              <w:t>Woi</w:t>
            </w:r>
            <w:proofErr w:type="spellEnd"/>
            <w:r w:rsidRPr="00E1571D">
              <w:rPr>
                <w:rFonts w:ascii="Arial" w:hAnsi="Arial" w:cs="Arial"/>
              </w:rPr>
              <w:t>-Wurrung.</w:t>
            </w:r>
          </w:p>
        </w:tc>
      </w:tr>
      <w:tr w:rsidR="00E1571D" w:rsidRPr="00E1571D" w14:paraId="3F6C3100"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13EAD6B" w14:textId="17FFC3CB" w:rsidR="00947DA4" w:rsidRPr="00E1571D" w:rsidRDefault="00947DA4" w:rsidP="00947DA4">
            <w:pPr>
              <w:pStyle w:val="TableTextLeft"/>
              <w:rPr>
                <w:rFonts w:ascii="Arial" w:hAnsi="Arial" w:cs="Arial"/>
              </w:rPr>
            </w:pPr>
            <w:r w:rsidRPr="00E1571D">
              <w:rPr>
                <w:rFonts w:ascii="Arial" w:hAnsi="Arial" w:cs="Arial"/>
              </w:rPr>
              <w:t xml:space="preserve">Action 6-12: The Victorian Government will seek to return water to Wurundjeri </w:t>
            </w:r>
            <w:proofErr w:type="spellStart"/>
            <w:r w:rsidRPr="00E1571D">
              <w:rPr>
                <w:rFonts w:ascii="Arial" w:hAnsi="Arial" w:cs="Arial"/>
              </w:rPr>
              <w:t>Woi</w:t>
            </w:r>
            <w:proofErr w:type="spellEnd"/>
            <w:r w:rsidRPr="00E1571D">
              <w:rPr>
                <w:rFonts w:ascii="Arial" w:hAnsi="Arial" w:cs="Arial"/>
              </w:rPr>
              <w:t xml:space="preserve">-wurrung Cultural Heritage Aboriginal Corporation in the </w:t>
            </w:r>
            <w:proofErr w:type="spellStart"/>
            <w:r w:rsidRPr="00E1571D">
              <w:rPr>
                <w:rFonts w:ascii="Arial" w:hAnsi="Arial" w:cs="Arial"/>
              </w:rPr>
              <w:t>Mirrangbamurn</w:t>
            </w:r>
            <w:proofErr w:type="spellEnd"/>
            <w:r w:rsidRPr="00E1571D">
              <w:rPr>
                <w:rFonts w:ascii="Arial" w:hAnsi="Arial" w:cs="Arial"/>
              </w:rPr>
              <w:t xml:space="preserve"> (Maribyrnong River)</w:t>
            </w:r>
          </w:p>
        </w:tc>
        <w:tc>
          <w:tcPr>
            <w:tcW w:w="555" w:type="pct"/>
          </w:tcPr>
          <w:p w14:paraId="045DCCFD" w14:textId="4A070E33"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w:t>
            </w:r>
          </w:p>
        </w:tc>
        <w:tc>
          <w:tcPr>
            <w:tcW w:w="1043" w:type="pct"/>
          </w:tcPr>
          <w:p w14:paraId="2C8F8CF5" w14:textId="163BCD57"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1A1F577E" w14:textId="7E69ACF3" w:rsidR="00947DA4"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Planned for future delivery </w:t>
            </w:r>
          </w:p>
        </w:tc>
      </w:tr>
      <w:tr w:rsidR="00E1571D" w:rsidRPr="00E1571D" w14:paraId="5959DCA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4A097A1" w14:textId="0BB89100" w:rsidR="00947DA4" w:rsidRPr="00E1571D" w:rsidRDefault="00947DA4" w:rsidP="00947DA4">
            <w:pPr>
              <w:pStyle w:val="TableTextLeft"/>
              <w:rPr>
                <w:rFonts w:ascii="Arial" w:hAnsi="Arial" w:cs="Arial"/>
              </w:rPr>
            </w:pPr>
            <w:r w:rsidRPr="00E1571D">
              <w:rPr>
                <w:rFonts w:ascii="Arial" w:hAnsi="Arial" w:cs="Arial"/>
              </w:rPr>
              <w:t xml:space="preserve">Action 6-13: Explore opportunities to return water to the </w:t>
            </w:r>
            <w:proofErr w:type="spellStart"/>
            <w:r w:rsidRPr="00E1571D">
              <w:rPr>
                <w:rFonts w:ascii="Arial" w:hAnsi="Arial" w:cs="Arial"/>
              </w:rPr>
              <w:t>Wadawurrung</w:t>
            </w:r>
            <w:proofErr w:type="spellEnd"/>
            <w:r w:rsidRPr="00E1571D">
              <w:rPr>
                <w:rFonts w:ascii="Arial" w:hAnsi="Arial" w:cs="Arial"/>
              </w:rPr>
              <w:t xml:space="preserve"> in </w:t>
            </w:r>
            <w:proofErr w:type="spellStart"/>
            <w:r w:rsidRPr="00E1571D">
              <w:rPr>
                <w:rFonts w:ascii="Arial" w:hAnsi="Arial" w:cs="Arial"/>
              </w:rPr>
              <w:t>Durdidwarrah</w:t>
            </w:r>
            <w:proofErr w:type="spellEnd"/>
            <w:r w:rsidRPr="00E1571D">
              <w:rPr>
                <w:rFonts w:ascii="Arial" w:hAnsi="Arial" w:cs="Arial"/>
              </w:rPr>
              <w:t xml:space="preserve"> wetland</w:t>
            </w:r>
          </w:p>
        </w:tc>
        <w:tc>
          <w:tcPr>
            <w:tcW w:w="555" w:type="pct"/>
          </w:tcPr>
          <w:p w14:paraId="6DAD17D2" w14:textId="429F51A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tcPr>
          <w:p w14:paraId="0FE5D209" w14:textId="2C849239"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EB74EE0" w14:textId="06A6A34F"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Funding has been provided to WTOAC to investigate opportunities to return water to </w:t>
            </w:r>
            <w:proofErr w:type="spellStart"/>
            <w:r w:rsidRPr="00E1571D">
              <w:rPr>
                <w:rFonts w:ascii="Arial" w:hAnsi="Arial" w:cs="Arial"/>
              </w:rPr>
              <w:t>Wadawurrung</w:t>
            </w:r>
            <w:proofErr w:type="spellEnd"/>
            <w:r w:rsidRPr="00E1571D">
              <w:rPr>
                <w:rFonts w:ascii="Arial" w:hAnsi="Arial" w:cs="Arial"/>
              </w:rPr>
              <w:t xml:space="preserve"> in the </w:t>
            </w:r>
            <w:proofErr w:type="spellStart"/>
            <w:r w:rsidRPr="00E1571D">
              <w:rPr>
                <w:rFonts w:ascii="Arial" w:hAnsi="Arial" w:cs="Arial"/>
              </w:rPr>
              <w:t>Durdidwarrah</w:t>
            </w:r>
            <w:proofErr w:type="spellEnd"/>
            <w:r w:rsidRPr="00E1571D">
              <w:rPr>
                <w:rFonts w:ascii="Arial" w:hAnsi="Arial" w:cs="Arial"/>
              </w:rPr>
              <w:t xml:space="preserve"> wetland. This action is underway and progressing with delivery partners.</w:t>
            </w:r>
          </w:p>
        </w:tc>
      </w:tr>
      <w:tr w:rsidR="00E1571D" w:rsidRPr="00E1571D" w14:paraId="16F866D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7723D64" w14:textId="750BD399" w:rsidR="00947DA4" w:rsidRPr="00E1571D" w:rsidRDefault="00947DA4" w:rsidP="00947DA4">
            <w:pPr>
              <w:pStyle w:val="TableTextLeft"/>
              <w:rPr>
                <w:rFonts w:ascii="Arial" w:hAnsi="Arial" w:cs="Arial"/>
              </w:rPr>
            </w:pPr>
            <w:r w:rsidRPr="00E1571D">
              <w:rPr>
                <w:rFonts w:ascii="Arial" w:hAnsi="Arial" w:cs="Arial"/>
              </w:rPr>
              <w:t xml:space="preserve">Action 6-14: The Victorian Government will seek to return water to the </w:t>
            </w:r>
            <w:proofErr w:type="spellStart"/>
            <w:r w:rsidRPr="00E1571D">
              <w:rPr>
                <w:rFonts w:ascii="Arial" w:hAnsi="Arial" w:cs="Arial"/>
              </w:rPr>
              <w:t>Wadawurrung</w:t>
            </w:r>
            <w:proofErr w:type="spellEnd"/>
            <w:r w:rsidRPr="00E1571D">
              <w:rPr>
                <w:rFonts w:ascii="Arial" w:hAnsi="Arial" w:cs="Arial"/>
              </w:rPr>
              <w:t xml:space="preserve"> in the Moorabool </w:t>
            </w:r>
            <w:proofErr w:type="spellStart"/>
            <w:r w:rsidRPr="00E1571D">
              <w:rPr>
                <w:rFonts w:ascii="Arial" w:hAnsi="Arial" w:cs="Arial"/>
              </w:rPr>
              <w:t>Yulluk</w:t>
            </w:r>
            <w:proofErr w:type="spellEnd"/>
            <w:r w:rsidRPr="00E1571D">
              <w:rPr>
                <w:rFonts w:ascii="Arial" w:hAnsi="Arial" w:cs="Arial"/>
              </w:rPr>
              <w:t xml:space="preserve"> (Moorabool River) and Parwan (Barwon River)</w:t>
            </w:r>
          </w:p>
        </w:tc>
        <w:tc>
          <w:tcPr>
            <w:tcW w:w="555" w:type="pct"/>
          </w:tcPr>
          <w:p w14:paraId="58B3DC74" w14:textId="61C1784F"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w:t>
            </w:r>
          </w:p>
        </w:tc>
        <w:tc>
          <w:tcPr>
            <w:tcW w:w="1043" w:type="pct"/>
          </w:tcPr>
          <w:p w14:paraId="24AA1FEA" w14:textId="74EA6ED8"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2D970DC7" w14:textId="439DADD0" w:rsidR="00947DA4" w:rsidRPr="00E1571D" w:rsidRDefault="00A96E71"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DEECA are progressing Action 4.4 to determine how water returned to the Moorabool </w:t>
            </w:r>
            <w:proofErr w:type="spellStart"/>
            <w:r w:rsidRPr="00E1571D">
              <w:rPr>
                <w:rFonts w:ascii="Arial" w:hAnsi="Arial" w:cs="Arial"/>
              </w:rPr>
              <w:t>Yulluk</w:t>
            </w:r>
            <w:proofErr w:type="spellEnd"/>
            <w:r w:rsidRPr="00E1571D">
              <w:rPr>
                <w:rFonts w:ascii="Arial" w:hAnsi="Arial" w:cs="Arial"/>
              </w:rPr>
              <w:t xml:space="preserve"> with be shared between the environment and the </w:t>
            </w:r>
            <w:proofErr w:type="spellStart"/>
            <w:r w:rsidRPr="00E1571D">
              <w:rPr>
                <w:rFonts w:ascii="Arial" w:hAnsi="Arial" w:cs="Arial"/>
              </w:rPr>
              <w:t>Wadawurrung</w:t>
            </w:r>
            <w:proofErr w:type="spellEnd"/>
            <w:r w:rsidRPr="00E1571D">
              <w:rPr>
                <w:rFonts w:ascii="Arial" w:hAnsi="Arial" w:cs="Arial"/>
              </w:rPr>
              <w:t xml:space="preserve">. </w:t>
            </w:r>
            <w:proofErr w:type="spellStart"/>
            <w:r w:rsidRPr="00E1571D">
              <w:rPr>
                <w:rFonts w:ascii="Arial" w:hAnsi="Arial" w:cs="Arial"/>
              </w:rPr>
              <w:t>Wadawurrung</w:t>
            </w:r>
            <w:proofErr w:type="spellEnd"/>
            <w:r w:rsidRPr="00E1571D">
              <w:rPr>
                <w:rFonts w:ascii="Arial" w:hAnsi="Arial" w:cs="Arial"/>
              </w:rPr>
              <w:t>, Corangamite CMA and DEECA have met on Country and are progressing discussions to understand objectives for the water returns and make an informed recommendation to complete this action in partnership</w:t>
            </w:r>
          </w:p>
        </w:tc>
      </w:tr>
      <w:tr w:rsidR="00E1571D" w:rsidRPr="00E1571D" w14:paraId="4F82E6F1"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28EB80C" w14:textId="563165E9" w:rsidR="00947DA4" w:rsidRPr="00E1571D" w:rsidRDefault="00947DA4" w:rsidP="00947DA4">
            <w:pPr>
              <w:pStyle w:val="TableTextLeft"/>
              <w:rPr>
                <w:rFonts w:ascii="Arial" w:hAnsi="Arial" w:cs="Arial"/>
              </w:rPr>
            </w:pPr>
            <w:r w:rsidRPr="00E1571D">
              <w:rPr>
                <w:rFonts w:ascii="Arial" w:hAnsi="Arial" w:cs="Arial"/>
              </w:rPr>
              <w:t>Action 6-15: Support applications for unallocated water in the Otway Basin, including in the Gellibrand River</w:t>
            </w:r>
          </w:p>
        </w:tc>
        <w:tc>
          <w:tcPr>
            <w:tcW w:w="555" w:type="pct"/>
          </w:tcPr>
          <w:p w14:paraId="5DD961F9" w14:textId="401F751C"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2022</w:t>
            </w:r>
          </w:p>
        </w:tc>
        <w:tc>
          <w:tcPr>
            <w:tcW w:w="1043" w:type="pct"/>
          </w:tcPr>
          <w:p w14:paraId="4837920E" w14:textId="60AB4203"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16EAF9EE" w14:textId="3E12DD41" w:rsidR="00947DA4" w:rsidRPr="00E1571D" w:rsidRDefault="00561D1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Traditional Owner group has chosen not to make an application for unallocated water at this stage.</w:t>
            </w:r>
          </w:p>
        </w:tc>
      </w:tr>
      <w:tr w:rsidR="00E1571D" w:rsidRPr="00E1571D" w14:paraId="6CC1B43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BE29054" w14:textId="11DC885E" w:rsidR="00947DA4" w:rsidRPr="00E1571D" w:rsidRDefault="00947DA4" w:rsidP="00947DA4">
            <w:pPr>
              <w:pStyle w:val="TableTextLeft"/>
              <w:rPr>
                <w:rFonts w:ascii="Arial" w:hAnsi="Arial" w:cs="Arial"/>
              </w:rPr>
            </w:pPr>
            <w:r w:rsidRPr="00E1571D">
              <w:rPr>
                <w:rFonts w:ascii="Arial" w:hAnsi="Arial" w:cs="Arial"/>
              </w:rPr>
              <w:t>Action 6-16: The Victorian Government will seek to return water to the Eastern Maar in the Barwon River</w:t>
            </w:r>
          </w:p>
        </w:tc>
        <w:tc>
          <w:tcPr>
            <w:tcW w:w="555" w:type="pct"/>
          </w:tcPr>
          <w:p w14:paraId="5A967AE3" w14:textId="546845C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w:t>
            </w:r>
          </w:p>
        </w:tc>
        <w:tc>
          <w:tcPr>
            <w:tcW w:w="1043" w:type="pct"/>
          </w:tcPr>
          <w:p w14:paraId="6DC7CC1E" w14:textId="5670B685"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24EE806E" w14:textId="041EC967" w:rsidR="00947DA4"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02CD4489"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E2C2515" w14:textId="3F49D602" w:rsidR="00947DA4" w:rsidRPr="00E1571D" w:rsidRDefault="00947DA4" w:rsidP="00947DA4">
            <w:pPr>
              <w:pStyle w:val="TableTextLeft"/>
              <w:rPr>
                <w:rFonts w:ascii="Arial" w:hAnsi="Arial" w:cs="Arial"/>
              </w:rPr>
            </w:pPr>
            <w:r w:rsidRPr="00E1571D">
              <w:rPr>
                <w:rFonts w:ascii="Arial" w:hAnsi="Arial" w:cs="Arial"/>
              </w:rPr>
              <w:t>Action 7-1: Planning for future investment in rural water infrastructure</w:t>
            </w:r>
          </w:p>
        </w:tc>
        <w:tc>
          <w:tcPr>
            <w:tcW w:w="555" w:type="pct"/>
          </w:tcPr>
          <w:p w14:paraId="71B26201" w14:textId="0EA3E81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tcPr>
          <w:p w14:paraId="5E9774F6" w14:textId="7FB9C4E2"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36EF581" w14:textId="38E94A00"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Delivery agencies are currently undertaking works to modernise irrigation infrastructure in the Macalister Irrigation District, Werribee Irrigation District and Bacchus Marsh Irrigation District. </w:t>
            </w:r>
          </w:p>
        </w:tc>
      </w:tr>
      <w:tr w:rsidR="00E1571D" w:rsidRPr="00E1571D" w14:paraId="61F255B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7CAFA30" w14:textId="410B7A45" w:rsidR="00947DA4" w:rsidRPr="00E1571D" w:rsidRDefault="00947DA4" w:rsidP="00947DA4">
            <w:pPr>
              <w:pStyle w:val="TableTextLeft"/>
              <w:rPr>
                <w:rFonts w:ascii="Arial" w:hAnsi="Arial" w:cs="Arial"/>
              </w:rPr>
            </w:pPr>
            <w:r w:rsidRPr="00E1571D">
              <w:rPr>
                <w:rFonts w:ascii="Arial" w:hAnsi="Arial" w:cs="Arial"/>
              </w:rPr>
              <w:t xml:space="preserve">Action 7-2: Investigating opportunities for new irrigation development </w:t>
            </w:r>
          </w:p>
        </w:tc>
        <w:tc>
          <w:tcPr>
            <w:tcW w:w="555" w:type="pct"/>
          </w:tcPr>
          <w:p w14:paraId="19D09CD1" w14:textId="705E809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2024</w:t>
            </w:r>
          </w:p>
        </w:tc>
        <w:tc>
          <w:tcPr>
            <w:tcW w:w="1043" w:type="pct"/>
          </w:tcPr>
          <w:p w14:paraId="60ECC2AD" w14:textId="14C3144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5F56360" w14:textId="68C8AAD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Delivery agencies have commenced feasibility works and stakeholder consultation in the Macalister Avon Irrigation Development Project. The commencement of the Latrobe Irrigation Development Assessment will be guided by the State's policy development regarding the 3-4 Bench Entitlement.</w:t>
            </w:r>
          </w:p>
        </w:tc>
      </w:tr>
      <w:tr w:rsidR="00E1571D" w:rsidRPr="00E1571D" w14:paraId="48C969D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8CFCA84" w14:textId="7477B3F6" w:rsidR="00947DA4" w:rsidRPr="00E1571D" w:rsidRDefault="00947DA4" w:rsidP="00947DA4">
            <w:pPr>
              <w:pStyle w:val="TableTextLeft"/>
              <w:rPr>
                <w:rFonts w:ascii="Arial" w:hAnsi="Arial" w:cs="Arial"/>
              </w:rPr>
            </w:pPr>
            <w:r w:rsidRPr="00E1571D">
              <w:rPr>
                <w:rFonts w:ascii="Arial" w:hAnsi="Arial" w:cs="Arial"/>
              </w:rPr>
              <w:lastRenderedPageBreak/>
              <w:t xml:space="preserve">Action 7-3: Improving trade and transparency in Central and Gippsland water markets </w:t>
            </w:r>
          </w:p>
        </w:tc>
        <w:tc>
          <w:tcPr>
            <w:tcW w:w="555" w:type="pct"/>
          </w:tcPr>
          <w:p w14:paraId="6D9A6F4B" w14:textId="2F3FCA7F"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Improving accessibility by 2024</w:t>
            </w:r>
            <w:r w:rsidRPr="00E1571D">
              <w:rPr>
                <w:rFonts w:ascii="Arial" w:hAnsi="Arial" w:cs="Arial"/>
              </w:rPr>
              <w:br/>
              <w:t>Trialling an online water market by 2023</w:t>
            </w:r>
            <w:r w:rsidRPr="00E1571D">
              <w:rPr>
                <w:rFonts w:ascii="Arial" w:hAnsi="Arial" w:cs="Arial"/>
              </w:rPr>
              <w:br/>
              <w:t>Investigating local opportunities by 2024</w:t>
            </w:r>
          </w:p>
        </w:tc>
        <w:tc>
          <w:tcPr>
            <w:tcW w:w="1043" w:type="pct"/>
          </w:tcPr>
          <w:p w14:paraId="4698ECCA" w14:textId="1AECC8B9"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3C0DC1E" w14:textId="1F76E77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The action is underway and progressing with delivery partners, resulting in a trial exchange being delivered </w:t>
            </w:r>
            <w:proofErr w:type="gramStart"/>
            <w:r w:rsidRPr="00E1571D">
              <w:rPr>
                <w:rFonts w:ascii="Arial" w:hAnsi="Arial" w:cs="Arial"/>
              </w:rPr>
              <w:t>in the near future</w:t>
            </w:r>
            <w:proofErr w:type="gramEnd"/>
            <w:r w:rsidR="00BD6AA0" w:rsidRPr="00E1571D">
              <w:rPr>
                <w:rFonts w:ascii="Arial" w:hAnsi="Arial" w:cs="Arial"/>
              </w:rPr>
              <w:t>.</w:t>
            </w:r>
          </w:p>
        </w:tc>
      </w:tr>
      <w:tr w:rsidR="00E1571D" w:rsidRPr="00E1571D" w14:paraId="0D0C47CD"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71EDB876" w14:textId="3D4833CB" w:rsidR="00947DA4" w:rsidRPr="00E1571D" w:rsidRDefault="00947DA4" w:rsidP="00947DA4">
            <w:pPr>
              <w:pStyle w:val="TableTextLeft"/>
              <w:rPr>
                <w:rFonts w:ascii="Arial" w:hAnsi="Arial" w:cs="Arial"/>
              </w:rPr>
            </w:pPr>
            <w:r w:rsidRPr="00E1571D">
              <w:rPr>
                <w:rFonts w:ascii="Arial" w:hAnsi="Arial" w:cs="Arial"/>
              </w:rPr>
              <w:t xml:space="preserve">Action 8-1: Rehabilitating the Moorabool </w:t>
            </w:r>
            <w:proofErr w:type="spellStart"/>
            <w:r w:rsidRPr="00E1571D">
              <w:rPr>
                <w:rFonts w:ascii="Arial" w:hAnsi="Arial" w:cs="Arial"/>
              </w:rPr>
              <w:t>Yulluk</w:t>
            </w:r>
            <w:proofErr w:type="spellEnd"/>
            <w:r w:rsidRPr="00E1571D">
              <w:rPr>
                <w:rFonts w:ascii="Arial" w:hAnsi="Arial" w:cs="Arial"/>
              </w:rPr>
              <w:t xml:space="preserve"> (Moorabool River) at </w:t>
            </w:r>
            <w:proofErr w:type="spellStart"/>
            <w:r w:rsidRPr="00E1571D">
              <w:rPr>
                <w:rFonts w:ascii="Arial" w:hAnsi="Arial" w:cs="Arial"/>
              </w:rPr>
              <w:t>Batesford</w:t>
            </w:r>
            <w:proofErr w:type="spellEnd"/>
            <w:r w:rsidRPr="00E1571D">
              <w:rPr>
                <w:rFonts w:ascii="Arial" w:hAnsi="Arial" w:cs="Arial"/>
              </w:rPr>
              <w:t xml:space="preserve"> Quarry </w:t>
            </w:r>
          </w:p>
        </w:tc>
        <w:tc>
          <w:tcPr>
            <w:tcW w:w="555" w:type="pct"/>
          </w:tcPr>
          <w:p w14:paraId="086E1D6B" w14:textId="15F7BB6E"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2026</w:t>
            </w:r>
          </w:p>
        </w:tc>
        <w:tc>
          <w:tcPr>
            <w:tcW w:w="1043" w:type="pct"/>
          </w:tcPr>
          <w:p w14:paraId="47CA8DE3" w14:textId="08DD232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0B22398" w14:textId="55863F35"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The action is underway and progressing with delivery partners including </w:t>
            </w:r>
            <w:proofErr w:type="spellStart"/>
            <w:r w:rsidRPr="00E1571D">
              <w:rPr>
                <w:rFonts w:ascii="Arial" w:hAnsi="Arial" w:cs="Arial"/>
              </w:rPr>
              <w:t>Wadawurrung</w:t>
            </w:r>
            <w:proofErr w:type="spellEnd"/>
            <w:r w:rsidRPr="00E1571D">
              <w:rPr>
                <w:rFonts w:ascii="Arial" w:hAnsi="Arial" w:cs="Arial"/>
              </w:rPr>
              <w:t xml:space="preserve"> Traditional Owner Corporation and Corangamite Catchment Management Authority</w:t>
            </w:r>
            <w:r w:rsidR="00BD6AA0" w:rsidRPr="00E1571D">
              <w:rPr>
                <w:rFonts w:ascii="Arial" w:hAnsi="Arial" w:cs="Arial"/>
              </w:rPr>
              <w:t>.</w:t>
            </w:r>
          </w:p>
        </w:tc>
      </w:tr>
      <w:tr w:rsidR="00E1571D" w:rsidRPr="00E1571D" w14:paraId="11DFACE0"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B2B4530" w14:textId="5BDE25C7" w:rsidR="00947DA4" w:rsidRPr="00E1571D" w:rsidRDefault="00947DA4" w:rsidP="00947DA4">
            <w:pPr>
              <w:pStyle w:val="TableTextLeft"/>
              <w:rPr>
                <w:rFonts w:ascii="Arial" w:hAnsi="Arial" w:cs="Arial"/>
              </w:rPr>
            </w:pPr>
            <w:r w:rsidRPr="00E1571D">
              <w:rPr>
                <w:rFonts w:ascii="Arial" w:hAnsi="Arial" w:cs="Arial"/>
              </w:rPr>
              <w:t xml:space="preserve">Action 8-2: Increasing understanding of water needs of the Upper Moorabool and Leigh catchments </w:t>
            </w:r>
          </w:p>
        </w:tc>
        <w:tc>
          <w:tcPr>
            <w:tcW w:w="555" w:type="pct"/>
          </w:tcPr>
          <w:p w14:paraId="78B0556A" w14:textId="745C33AF"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360A0161" w14:textId="34F54245"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38E3AFE5" w14:textId="40656A35"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w:t>
            </w:r>
            <w:r w:rsidR="00385625" w:rsidRPr="00E1571D">
              <w:rPr>
                <w:rFonts w:ascii="Arial" w:hAnsi="Arial" w:cs="Arial"/>
              </w:rPr>
              <w:t>Planned for future delivery</w:t>
            </w:r>
          </w:p>
        </w:tc>
      </w:tr>
      <w:tr w:rsidR="00E1571D" w:rsidRPr="00E1571D" w14:paraId="549303BA"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CF7C831" w14:textId="1037AC19" w:rsidR="00947DA4" w:rsidRPr="00E1571D" w:rsidRDefault="00947DA4" w:rsidP="00947DA4">
            <w:pPr>
              <w:pStyle w:val="TableTextLeft"/>
              <w:rPr>
                <w:rFonts w:ascii="Arial" w:hAnsi="Arial" w:cs="Arial"/>
              </w:rPr>
            </w:pPr>
            <w:r w:rsidRPr="00E1571D">
              <w:rPr>
                <w:rFonts w:ascii="Arial" w:hAnsi="Arial" w:cs="Arial"/>
              </w:rPr>
              <w:t xml:space="preserve">Action 8-3: Improving flows in Stony Creek </w:t>
            </w:r>
          </w:p>
        </w:tc>
        <w:tc>
          <w:tcPr>
            <w:tcW w:w="555" w:type="pct"/>
          </w:tcPr>
          <w:p w14:paraId="313805FB" w14:textId="42D207BC"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58C7F031" w14:textId="46CAA62E"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09567354" w14:textId="0D1B1DF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w:t>
            </w:r>
            <w:r w:rsidR="00385625" w:rsidRPr="00E1571D">
              <w:rPr>
                <w:rFonts w:ascii="Arial" w:hAnsi="Arial" w:cs="Arial"/>
              </w:rPr>
              <w:t>Planned for future delivery</w:t>
            </w:r>
          </w:p>
        </w:tc>
      </w:tr>
      <w:tr w:rsidR="00E1571D" w:rsidRPr="00E1571D" w14:paraId="31C677C1"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702E8D6" w14:textId="0E7F8A2C" w:rsidR="00947DA4" w:rsidRPr="00E1571D" w:rsidRDefault="00947DA4" w:rsidP="00947DA4">
            <w:pPr>
              <w:pStyle w:val="TableTextLeft"/>
              <w:rPr>
                <w:rFonts w:ascii="Arial" w:hAnsi="Arial" w:cs="Arial"/>
              </w:rPr>
            </w:pPr>
            <w:r w:rsidRPr="00E1571D">
              <w:rPr>
                <w:rFonts w:ascii="Arial" w:hAnsi="Arial" w:cs="Arial"/>
              </w:rPr>
              <w:t xml:space="preserve">Action 8-4: Improving waterway health in the Barwon River </w:t>
            </w:r>
          </w:p>
        </w:tc>
        <w:tc>
          <w:tcPr>
            <w:tcW w:w="555" w:type="pct"/>
          </w:tcPr>
          <w:p w14:paraId="75F9FA9C" w14:textId="4DE4696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35AB33A8" w14:textId="776CD22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03E98CAD" w14:textId="36253F1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Works to restore channel form and remove willows and reed </w:t>
            </w:r>
            <w:proofErr w:type="gramStart"/>
            <w:r w:rsidRPr="00E1571D">
              <w:rPr>
                <w:rFonts w:ascii="Arial" w:hAnsi="Arial" w:cs="Arial"/>
              </w:rPr>
              <w:t>sweet-grass</w:t>
            </w:r>
            <w:proofErr w:type="gramEnd"/>
            <w:r w:rsidRPr="00E1571D">
              <w:rPr>
                <w:rFonts w:ascii="Arial" w:hAnsi="Arial" w:cs="Arial"/>
              </w:rPr>
              <w:t xml:space="preserve"> from the upper Barwon River have commenced.</w:t>
            </w:r>
          </w:p>
        </w:tc>
      </w:tr>
      <w:tr w:rsidR="00E1571D" w:rsidRPr="00E1571D" w14:paraId="06F1E1F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5ECF5B7" w14:textId="4EACE086" w:rsidR="00947DA4" w:rsidRPr="00E1571D" w:rsidRDefault="00947DA4" w:rsidP="00947DA4">
            <w:pPr>
              <w:pStyle w:val="TableTextLeft"/>
              <w:rPr>
                <w:rFonts w:ascii="Arial" w:hAnsi="Arial" w:cs="Arial"/>
              </w:rPr>
            </w:pPr>
            <w:r w:rsidRPr="00E1571D">
              <w:rPr>
                <w:rFonts w:ascii="Arial" w:hAnsi="Arial" w:cs="Arial"/>
              </w:rPr>
              <w:t xml:space="preserve">Action 8-5: Updating watering recommendations for Reedy Lake and Hospital Swamp </w:t>
            </w:r>
          </w:p>
        </w:tc>
        <w:tc>
          <w:tcPr>
            <w:tcW w:w="555" w:type="pct"/>
          </w:tcPr>
          <w:p w14:paraId="7C9D512C" w14:textId="592E466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tcPr>
          <w:p w14:paraId="0E9B35B7" w14:textId="24C6F8C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736864DA" w14:textId="4DF14D9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Technical work to understand the water balance has commenced with a FLOWS study to follow</w:t>
            </w:r>
          </w:p>
        </w:tc>
      </w:tr>
      <w:tr w:rsidR="00E1571D" w:rsidRPr="00E1571D" w14:paraId="3315DB5D"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87610B5" w14:textId="5F50A3F4" w:rsidR="00947DA4" w:rsidRPr="00E1571D" w:rsidRDefault="00947DA4" w:rsidP="00947DA4">
            <w:pPr>
              <w:pStyle w:val="TableTextLeft"/>
              <w:rPr>
                <w:rFonts w:ascii="Arial" w:hAnsi="Arial" w:cs="Arial"/>
              </w:rPr>
            </w:pPr>
            <w:r w:rsidRPr="00E1571D">
              <w:rPr>
                <w:rFonts w:ascii="Arial" w:hAnsi="Arial" w:cs="Arial"/>
              </w:rPr>
              <w:t xml:space="preserve">Action 8-6: Investigating the use of recycled water and stormwater for environmental flows in the </w:t>
            </w:r>
            <w:proofErr w:type="spellStart"/>
            <w:r w:rsidRPr="00E1571D">
              <w:rPr>
                <w:rFonts w:ascii="Arial" w:hAnsi="Arial" w:cs="Arial"/>
              </w:rPr>
              <w:t>Yarrowee</w:t>
            </w:r>
            <w:proofErr w:type="spellEnd"/>
            <w:r w:rsidRPr="00E1571D">
              <w:rPr>
                <w:rFonts w:ascii="Arial" w:hAnsi="Arial" w:cs="Arial"/>
              </w:rPr>
              <w:t xml:space="preserve"> and Leigh rivers</w:t>
            </w:r>
          </w:p>
        </w:tc>
        <w:tc>
          <w:tcPr>
            <w:tcW w:w="555" w:type="pct"/>
          </w:tcPr>
          <w:p w14:paraId="2F4A2EF1" w14:textId="33AEB81C"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346B92AC" w14:textId="6A0CDBD3"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1DE69CB0" w14:textId="4BFEA596" w:rsidR="00947DA4"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4FB306DF"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88D46F0" w14:textId="50D9D64C" w:rsidR="00947DA4" w:rsidRPr="00E1571D" w:rsidRDefault="00947DA4" w:rsidP="00947DA4">
            <w:pPr>
              <w:pStyle w:val="TableTextLeft"/>
              <w:rPr>
                <w:rFonts w:ascii="Arial" w:hAnsi="Arial" w:cs="Arial"/>
              </w:rPr>
            </w:pPr>
            <w:r w:rsidRPr="00E1571D">
              <w:rPr>
                <w:rFonts w:ascii="Arial" w:hAnsi="Arial" w:cs="Arial"/>
              </w:rPr>
              <w:t>Action 8-7: Complete a feasibility study of the long-term management options to mitigate waterway health issues of the Anglesea River and estuary</w:t>
            </w:r>
          </w:p>
        </w:tc>
        <w:tc>
          <w:tcPr>
            <w:tcW w:w="555" w:type="pct"/>
          </w:tcPr>
          <w:p w14:paraId="5927BDDF" w14:textId="4FFF106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tcPr>
          <w:p w14:paraId="0EE76252" w14:textId="29F0025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5DB3A44D" w14:textId="7FF2105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The feasibility study is nearing its completion with a final list of eight potential management options undergoing detailed analysis. </w:t>
            </w:r>
          </w:p>
        </w:tc>
      </w:tr>
      <w:tr w:rsidR="00E1571D" w:rsidRPr="00E1571D" w14:paraId="496E68AE"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21B7E3E" w14:textId="0726183E" w:rsidR="00947DA4" w:rsidRPr="00E1571D" w:rsidRDefault="00947DA4" w:rsidP="00947DA4">
            <w:pPr>
              <w:pStyle w:val="TableTextLeft"/>
              <w:rPr>
                <w:rFonts w:ascii="Arial" w:hAnsi="Arial" w:cs="Arial"/>
              </w:rPr>
            </w:pPr>
            <w:r w:rsidRPr="00E1571D">
              <w:rPr>
                <w:rFonts w:ascii="Arial" w:hAnsi="Arial" w:cs="Arial"/>
              </w:rPr>
              <w:t xml:space="preserve">Action 8-8: Improving the health of </w:t>
            </w:r>
            <w:proofErr w:type="spellStart"/>
            <w:r w:rsidRPr="00E1571D">
              <w:rPr>
                <w:rFonts w:ascii="Arial" w:hAnsi="Arial" w:cs="Arial"/>
              </w:rPr>
              <w:t>Painkalac</w:t>
            </w:r>
            <w:proofErr w:type="spellEnd"/>
            <w:r w:rsidRPr="00E1571D">
              <w:rPr>
                <w:rFonts w:ascii="Arial" w:hAnsi="Arial" w:cs="Arial"/>
              </w:rPr>
              <w:t xml:space="preserve"> Creek </w:t>
            </w:r>
          </w:p>
        </w:tc>
        <w:tc>
          <w:tcPr>
            <w:tcW w:w="555" w:type="pct"/>
          </w:tcPr>
          <w:p w14:paraId="70EFE0BA" w14:textId="5B7CB28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13C6D336" w14:textId="7795A9E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ongoing</w:t>
            </w:r>
          </w:p>
        </w:tc>
        <w:tc>
          <w:tcPr>
            <w:tcW w:w="1735" w:type="pct"/>
          </w:tcPr>
          <w:p w14:paraId="4DA18B6B" w14:textId="1A33AFAB"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Delivery agencies continue to undertake investigations and works to improve the health of </w:t>
            </w:r>
            <w:proofErr w:type="spellStart"/>
            <w:r w:rsidRPr="00E1571D">
              <w:rPr>
                <w:rFonts w:ascii="Arial" w:hAnsi="Arial" w:cs="Arial"/>
              </w:rPr>
              <w:t>Painkalac</w:t>
            </w:r>
            <w:proofErr w:type="spellEnd"/>
            <w:r w:rsidRPr="00E1571D">
              <w:rPr>
                <w:rFonts w:ascii="Arial" w:hAnsi="Arial" w:cs="Arial"/>
              </w:rPr>
              <w:t xml:space="preserve"> Creek</w:t>
            </w:r>
            <w:r w:rsidR="00BD6AA0" w:rsidRPr="00E1571D">
              <w:rPr>
                <w:rFonts w:ascii="Arial" w:hAnsi="Arial" w:cs="Arial"/>
              </w:rPr>
              <w:t>.</w:t>
            </w:r>
          </w:p>
        </w:tc>
      </w:tr>
      <w:tr w:rsidR="00E1571D" w:rsidRPr="00E1571D" w14:paraId="06F08B9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BB2A8C3" w14:textId="59DAB59F" w:rsidR="00947DA4" w:rsidRPr="00E1571D" w:rsidRDefault="00947DA4" w:rsidP="00947DA4">
            <w:pPr>
              <w:pStyle w:val="TableTextLeft"/>
              <w:rPr>
                <w:rFonts w:ascii="Arial" w:hAnsi="Arial" w:cs="Arial"/>
              </w:rPr>
            </w:pPr>
            <w:r w:rsidRPr="00E1571D">
              <w:rPr>
                <w:rFonts w:ascii="Arial" w:hAnsi="Arial" w:cs="Arial"/>
              </w:rPr>
              <w:t xml:space="preserve">Action 8-9: Improving summer flows in the Gellibrand River </w:t>
            </w:r>
          </w:p>
        </w:tc>
        <w:tc>
          <w:tcPr>
            <w:tcW w:w="555" w:type="pct"/>
          </w:tcPr>
          <w:p w14:paraId="3A479100" w14:textId="36766BE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00011A9C" w14:textId="43A4E2C8"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Achieved and ongoing</w:t>
            </w:r>
          </w:p>
        </w:tc>
        <w:tc>
          <w:tcPr>
            <w:tcW w:w="1735" w:type="pct"/>
          </w:tcPr>
          <w:p w14:paraId="45667703" w14:textId="72C1C918"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Delivery agencies have developed a Project Plan which currently being implemented.   </w:t>
            </w:r>
          </w:p>
        </w:tc>
      </w:tr>
      <w:tr w:rsidR="00E1571D" w:rsidRPr="00E1571D" w14:paraId="7D133897" w14:textId="77777777" w:rsidTr="208859BF">
        <w:trPr>
          <w:cantSplit/>
        </w:trPr>
        <w:tc>
          <w:tcPr>
            <w:cnfStyle w:val="001000000000" w:firstRow="0" w:lastRow="0" w:firstColumn="1" w:lastColumn="0" w:oddVBand="0" w:evenVBand="0" w:oddHBand="0" w:evenHBand="0" w:firstRowFirstColumn="0" w:firstRowLastColumn="0" w:lastRowFirstColumn="0" w:lastRowLastColumn="0"/>
            <w:tcW w:w="1667" w:type="pct"/>
          </w:tcPr>
          <w:p w14:paraId="55286EA8" w14:textId="78166045" w:rsidR="00947DA4" w:rsidRPr="00E1571D" w:rsidRDefault="00947DA4" w:rsidP="00947DA4">
            <w:pPr>
              <w:pStyle w:val="TableTextLeft"/>
              <w:rPr>
                <w:rFonts w:ascii="Arial" w:hAnsi="Arial" w:cs="Arial"/>
              </w:rPr>
            </w:pPr>
            <w:r w:rsidRPr="00E1571D">
              <w:rPr>
                <w:rFonts w:ascii="Arial" w:hAnsi="Arial" w:cs="Arial"/>
              </w:rPr>
              <w:lastRenderedPageBreak/>
              <w:t xml:space="preserve">Action 8-10: Improving fish passage in the Werribee River </w:t>
            </w:r>
          </w:p>
        </w:tc>
        <w:tc>
          <w:tcPr>
            <w:tcW w:w="555" w:type="pct"/>
          </w:tcPr>
          <w:p w14:paraId="190B100D" w14:textId="0D7831B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0B2A0976" w14:textId="279CEBE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66B9B2F4" w14:textId="4BE6FDA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 including Southern Rural Water and Melbourne Water</w:t>
            </w:r>
            <w:r w:rsidR="00BD6AA0" w:rsidRPr="00E1571D">
              <w:rPr>
                <w:rFonts w:ascii="Arial" w:hAnsi="Arial" w:cs="Arial"/>
              </w:rPr>
              <w:t>.</w:t>
            </w:r>
          </w:p>
        </w:tc>
      </w:tr>
      <w:tr w:rsidR="00E1571D" w:rsidRPr="00E1571D" w14:paraId="39DB041F"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56F0605" w14:textId="57186D62" w:rsidR="00947DA4" w:rsidRPr="00E1571D" w:rsidRDefault="00947DA4" w:rsidP="00947DA4">
            <w:pPr>
              <w:pStyle w:val="TableTextLeft"/>
              <w:rPr>
                <w:rFonts w:ascii="Arial" w:hAnsi="Arial" w:cs="Arial"/>
              </w:rPr>
            </w:pPr>
            <w:r w:rsidRPr="00E1571D">
              <w:rPr>
                <w:rFonts w:ascii="Arial" w:hAnsi="Arial" w:cs="Arial"/>
              </w:rPr>
              <w:t xml:space="preserve">Action 8-11: Improving the health of the </w:t>
            </w:r>
            <w:proofErr w:type="spellStart"/>
            <w:r w:rsidRPr="00E1571D">
              <w:rPr>
                <w:rFonts w:ascii="Arial" w:hAnsi="Arial" w:cs="Arial"/>
              </w:rPr>
              <w:t>Mirrangbamurn</w:t>
            </w:r>
            <w:proofErr w:type="spellEnd"/>
            <w:r w:rsidRPr="00E1571D">
              <w:rPr>
                <w:rFonts w:ascii="Arial" w:hAnsi="Arial" w:cs="Arial"/>
              </w:rPr>
              <w:t xml:space="preserve"> (Maribyrnong River)</w:t>
            </w:r>
          </w:p>
        </w:tc>
        <w:tc>
          <w:tcPr>
            <w:tcW w:w="555" w:type="pct"/>
          </w:tcPr>
          <w:p w14:paraId="7901387E" w14:textId="5F292702"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2032</w:t>
            </w:r>
          </w:p>
        </w:tc>
        <w:tc>
          <w:tcPr>
            <w:tcW w:w="1043" w:type="pct"/>
          </w:tcPr>
          <w:p w14:paraId="6F46CFBF" w14:textId="4A1296D8"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A9CBBBD" w14:textId="779EA56B"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 including preliminary design options</w:t>
            </w:r>
            <w:r w:rsidR="00BD6AA0" w:rsidRPr="00E1571D">
              <w:rPr>
                <w:rFonts w:ascii="Arial" w:hAnsi="Arial" w:cs="Arial"/>
              </w:rPr>
              <w:t>.</w:t>
            </w:r>
            <w:r w:rsidRPr="00E1571D">
              <w:rPr>
                <w:rFonts w:ascii="Arial" w:hAnsi="Arial" w:cs="Arial"/>
              </w:rPr>
              <w:t xml:space="preserve"> </w:t>
            </w:r>
          </w:p>
        </w:tc>
      </w:tr>
      <w:tr w:rsidR="00E1571D" w:rsidRPr="00E1571D" w14:paraId="203FC713"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239F786" w14:textId="48CA72D5" w:rsidR="00947DA4" w:rsidRPr="00E1571D" w:rsidRDefault="00947DA4" w:rsidP="00947DA4">
            <w:pPr>
              <w:pStyle w:val="TableTextLeft"/>
              <w:rPr>
                <w:rFonts w:ascii="Arial" w:hAnsi="Arial" w:cs="Arial"/>
              </w:rPr>
            </w:pPr>
            <w:r w:rsidRPr="00E1571D">
              <w:rPr>
                <w:rFonts w:ascii="Arial" w:hAnsi="Arial" w:cs="Arial"/>
              </w:rPr>
              <w:t xml:space="preserve">Action 8-12: Improving the health of the </w:t>
            </w:r>
            <w:proofErr w:type="spellStart"/>
            <w:r w:rsidRPr="00E1571D">
              <w:rPr>
                <w:rFonts w:ascii="Arial" w:hAnsi="Arial" w:cs="Arial"/>
              </w:rPr>
              <w:t>Kooyongkoot</w:t>
            </w:r>
            <w:proofErr w:type="spellEnd"/>
            <w:r w:rsidRPr="00E1571D">
              <w:rPr>
                <w:rFonts w:ascii="Arial" w:hAnsi="Arial" w:cs="Arial"/>
              </w:rPr>
              <w:t xml:space="preserve"> (Gardiners Creek) </w:t>
            </w:r>
          </w:p>
        </w:tc>
        <w:tc>
          <w:tcPr>
            <w:tcW w:w="555" w:type="pct"/>
          </w:tcPr>
          <w:p w14:paraId="1A45FA2E" w14:textId="19A43FEE"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tcPr>
          <w:p w14:paraId="24D9967D" w14:textId="4631B07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4A6F05D6" w14:textId="1C3CF65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w:t>
            </w:r>
            <w:r w:rsidR="00BD6AA0" w:rsidRPr="00E1571D">
              <w:rPr>
                <w:rFonts w:ascii="Arial" w:hAnsi="Arial" w:cs="Arial"/>
              </w:rPr>
              <w:t>.</w:t>
            </w:r>
          </w:p>
        </w:tc>
      </w:tr>
      <w:tr w:rsidR="00E1571D" w:rsidRPr="00E1571D" w14:paraId="0E52FF01"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9C4DFB2" w14:textId="4D354C2D" w:rsidR="00947DA4" w:rsidRPr="00E1571D" w:rsidRDefault="00947DA4" w:rsidP="00947DA4">
            <w:pPr>
              <w:pStyle w:val="TableTextLeft"/>
              <w:rPr>
                <w:rFonts w:ascii="Arial" w:hAnsi="Arial" w:cs="Arial"/>
              </w:rPr>
            </w:pPr>
            <w:r w:rsidRPr="00E1571D">
              <w:rPr>
                <w:rFonts w:ascii="Arial" w:hAnsi="Arial" w:cs="Arial"/>
              </w:rPr>
              <w:t xml:space="preserve">Action 8-13: Thomson River–Rainbow Creek waterway management plan </w:t>
            </w:r>
          </w:p>
        </w:tc>
        <w:tc>
          <w:tcPr>
            <w:tcW w:w="555" w:type="pct"/>
          </w:tcPr>
          <w:p w14:paraId="4C919024" w14:textId="10B8357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20C6878F" w14:textId="7B4B9075"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7B4B2EE5" w14:textId="3B8CA8F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The actions in the management plan have been partially completed and funding still needs to be obtained to undertake additional actions. </w:t>
            </w:r>
          </w:p>
        </w:tc>
      </w:tr>
      <w:tr w:rsidR="00E1571D" w:rsidRPr="00E1571D" w14:paraId="6E251207"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10D8DED" w14:textId="05E7C4EA" w:rsidR="00947DA4" w:rsidRPr="00E1571D" w:rsidRDefault="00947DA4" w:rsidP="00947DA4">
            <w:pPr>
              <w:pStyle w:val="TableTextLeft"/>
              <w:rPr>
                <w:rFonts w:ascii="Arial" w:hAnsi="Arial" w:cs="Arial"/>
              </w:rPr>
            </w:pPr>
            <w:r w:rsidRPr="00E1571D">
              <w:rPr>
                <w:rFonts w:ascii="Arial" w:hAnsi="Arial" w:cs="Arial"/>
              </w:rPr>
              <w:t xml:space="preserve">Action 8-14: Improve flows in the Avon River </w:t>
            </w:r>
          </w:p>
        </w:tc>
        <w:tc>
          <w:tcPr>
            <w:tcW w:w="555" w:type="pct"/>
          </w:tcPr>
          <w:p w14:paraId="101BBDCE" w14:textId="2779FEB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200A784B" w14:textId="3F114E14"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4CB59BC1" w14:textId="79DFEE4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w:t>
            </w:r>
            <w:r w:rsidR="00385625" w:rsidRPr="00E1571D">
              <w:rPr>
                <w:rFonts w:ascii="Arial" w:hAnsi="Arial" w:cs="Arial"/>
              </w:rPr>
              <w:t>Planned for future delivery</w:t>
            </w:r>
          </w:p>
        </w:tc>
      </w:tr>
      <w:tr w:rsidR="00E1571D" w:rsidRPr="00E1571D" w14:paraId="5C4E3066"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F318B5C" w14:textId="0E2D13FD" w:rsidR="00947DA4" w:rsidRPr="00E1571D" w:rsidRDefault="00947DA4" w:rsidP="00947DA4">
            <w:pPr>
              <w:pStyle w:val="TableTextLeft"/>
              <w:rPr>
                <w:rFonts w:ascii="Arial" w:hAnsi="Arial" w:cs="Arial"/>
              </w:rPr>
            </w:pPr>
            <w:r w:rsidRPr="00E1571D">
              <w:rPr>
                <w:rFonts w:ascii="Arial" w:hAnsi="Arial" w:cs="Arial"/>
              </w:rPr>
              <w:t>Action 8-15: Build the Maffra Weir fishway (</w:t>
            </w:r>
            <w:proofErr w:type="spellStart"/>
            <w:r w:rsidRPr="00E1571D">
              <w:rPr>
                <w:rFonts w:ascii="Arial" w:hAnsi="Arial" w:cs="Arial"/>
              </w:rPr>
              <w:t>Wirn</w:t>
            </w:r>
            <w:proofErr w:type="spellEnd"/>
            <w:r w:rsidRPr="00E1571D">
              <w:rPr>
                <w:rFonts w:ascii="Arial" w:hAnsi="Arial" w:cs="Arial"/>
              </w:rPr>
              <w:t xml:space="preserve"> </w:t>
            </w:r>
            <w:proofErr w:type="spellStart"/>
            <w:r w:rsidRPr="00E1571D">
              <w:rPr>
                <w:rFonts w:ascii="Arial" w:hAnsi="Arial" w:cs="Arial"/>
              </w:rPr>
              <w:t>Wirndook</w:t>
            </w:r>
            <w:proofErr w:type="spellEnd"/>
            <w:r w:rsidRPr="00E1571D">
              <w:rPr>
                <w:rFonts w:ascii="Arial" w:hAnsi="Arial" w:cs="Arial"/>
              </w:rPr>
              <w:t xml:space="preserve"> </w:t>
            </w:r>
            <w:proofErr w:type="spellStart"/>
            <w:r w:rsidRPr="00E1571D">
              <w:rPr>
                <w:rFonts w:ascii="Arial" w:hAnsi="Arial" w:cs="Arial"/>
              </w:rPr>
              <w:t>Yeerung</w:t>
            </w:r>
            <w:proofErr w:type="spellEnd"/>
            <w:r w:rsidRPr="00E1571D">
              <w:rPr>
                <w:rFonts w:ascii="Arial" w:hAnsi="Arial" w:cs="Arial"/>
              </w:rPr>
              <w:t xml:space="preserve"> (Macalister River))</w:t>
            </w:r>
          </w:p>
        </w:tc>
        <w:tc>
          <w:tcPr>
            <w:tcW w:w="555" w:type="pct"/>
          </w:tcPr>
          <w:p w14:paraId="691C6EC3" w14:textId="72648728"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4ABC02CA" w14:textId="01701368"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29C3EC55" w14:textId="69C2C31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Engagement with delivery partners has commenced to understand design and costings</w:t>
            </w:r>
            <w:r w:rsidR="00BD6AA0" w:rsidRPr="00E1571D">
              <w:rPr>
                <w:rFonts w:ascii="Arial" w:hAnsi="Arial" w:cs="Arial"/>
              </w:rPr>
              <w:t>.</w:t>
            </w:r>
          </w:p>
        </w:tc>
      </w:tr>
      <w:tr w:rsidR="00E1571D" w:rsidRPr="00E1571D" w14:paraId="16CC8FE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EA3A9BF" w14:textId="15A1F6DB" w:rsidR="00947DA4" w:rsidRPr="00E1571D" w:rsidRDefault="00947DA4" w:rsidP="00947DA4">
            <w:pPr>
              <w:pStyle w:val="TableTextLeft"/>
              <w:rPr>
                <w:rFonts w:ascii="Arial" w:hAnsi="Arial" w:cs="Arial"/>
              </w:rPr>
            </w:pPr>
            <w:r w:rsidRPr="00E1571D">
              <w:rPr>
                <w:rFonts w:ascii="Arial" w:hAnsi="Arial" w:cs="Arial"/>
              </w:rPr>
              <w:t xml:space="preserve">Action 8-16: Improve the delivery of environmental water to the </w:t>
            </w:r>
            <w:proofErr w:type="spellStart"/>
            <w:r w:rsidRPr="00E1571D">
              <w:rPr>
                <w:rFonts w:ascii="Arial" w:hAnsi="Arial" w:cs="Arial"/>
              </w:rPr>
              <w:t>Durt-Yowan</w:t>
            </w:r>
            <w:proofErr w:type="spellEnd"/>
            <w:r w:rsidRPr="00E1571D">
              <w:rPr>
                <w:rFonts w:ascii="Arial" w:hAnsi="Arial" w:cs="Arial"/>
              </w:rPr>
              <w:t xml:space="preserve"> (Latrobe River) downstream of Rosedale </w:t>
            </w:r>
          </w:p>
        </w:tc>
        <w:tc>
          <w:tcPr>
            <w:tcW w:w="555" w:type="pct"/>
          </w:tcPr>
          <w:p w14:paraId="794608BF" w14:textId="0187E3A3"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27B3E56C" w14:textId="4620FCE5"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3B751C54" w14:textId="2AD74A99" w:rsidR="00947DA4"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04DCEABE"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0B9F633" w14:textId="5534A0E8" w:rsidR="00947DA4" w:rsidRPr="00E1571D" w:rsidRDefault="00947DA4" w:rsidP="00947DA4">
            <w:pPr>
              <w:pStyle w:val="TableTextLeft"/>
              <w:rPr>
                <w:rFonts w:ascii="Arial" w:hAnsi="Arial" w:cs="Arial"/>
              </w:rPr>
            </w:pPr>
            <w:r w:rsidRPr="00E1571D">
              <w:rPr>
                <w:rFonts w:ascii="Arial" w:hAnsi="Arial" w:cs="Arial"/>
              </w:rPr>
              <w:t xml:space="preserve">Action 8-17: Improve flows to the lower Latrobe wetlands </w:t>
            </w:r>
          </w:p>
        </w:tc>
        <w:tc>
          <w:tcPr>
            <w:tcW w:w="555" w:type="pct"/>
          </w:tcPr>
          <w:p w14:paraId="064012C8" w14:textId="5F0DC31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3926D579" w14:textId="3313C755"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21D85FB8" w14:textId="6FC41E20"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w:t>
            </w:r>
            <w:r w:rsidR="00BD6AA0" w:rsidRPr="00E1571D">
              <w:rPr>
                <w:rFonts w:ascii="Arial" w:hAnsi="Arial" w:cs="Arial"/>
              </w:rPr>
              <w:t>.</w:t>
            </w:r>
          </w:p>
        </w:tc>
      </w:tr>
      <w:tr w:rsidR="00E1571D" w:rsidRPr="00E1571D" w14:paraId="7D0BDF36"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A2626C9" w14:textId="2E013FDD" w:rsidR="00385625" w:rsidRPr="00E1571D" w:rsidRDefault="00385625" w:rsidP="00385625">
            <w:pPr>
              <w:pStyle w:val="TableTextLeft"/>
              <w:rPr>
                <w:rFonts w:ascii="Arial" w:hAnsi="Arial" w:cs="Arial"/>
              </w:rPr>
            </w:pPr>
            <w:r w:rsidRPr="00E1571D">
              <w:rPr>
                <w:rFonts w:ascii="Arial" w:hAnsi="Arial" w:cs="Arial"/>
              </w:rPr>
              <w:t xml:space="preserve">Action 8-18: Improve fish passage in Tyers River </w:t>
            </w:r>
          </w:p>
        </w:tc>
        <w:tc>
          <w:tcPr>
            <w:tcW w:w="555" w:type="pct"/>
          </w:tcPr>
          <w:p w14:paraId="2747888E" w14:textId="00FBCF37" w:rsidR="00385625" w:rsidRPr="00E1571D" w:rsidRDefault="00385625"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14AAA37F" w14:textId="6B3F2BA9" w:rsidR="00385625" w:rsidRPr="00E1571D" w:rsidRDefault="003E1F3C"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714EF4A2" w14:textId="48953AC7" w:rsidR="00385625" w:rsidRPr="00E1571D" w:rsidRDefault="00385625"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15AFA4E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B7F1E44" w14:textId="574920DC" w:rsidR="00385625" w:rsidRPr="00E1571D" w:rsidRDefault="00385625" w:rsidP="00385625">
            <w:pPr>
              <w:pStyle w:val="TableTextLeft"/>
              <w:rPr>
                <w:rFonts w:ascii="Arial" w:hAnsi="Arial" w:cs="Arial"/>
              </w:rPr>
            </w:pPr>
            <w:r w:rsidRPr="00E1571D">
              <w:rPr>
                <w:rFonts w:ascii="Arial" w:hAnsi="Arial" w:cs="Arial"/>
              </w:rPr>
              <w:t xml:space="preserve">Action 8-19: Improve flows in South Gippsland’s flow-stressed waterways </w:t>
            </w:r>
          </w:p>
        </w:tc>
        <w:tc>
          <w:tcPr>
            <w:tcW w:w="555" w:type="pct"/>
          </w:tcPr>
          <w:p w14:paraId="1814DCA6" w14:textId="2B7E7463" w:rsidR="00385625" w:rsidRPr="00E1571D" w:rsidRDefault="00385625"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2032</w:t>
            </w:r>
          </w:p>
        </w:tc>
        <w:tc>
          <w:tcPr>
            <w:tcW w:w="1043" w:type="pct"/>
          </w:tcPr>
          <w:p w14:paraId="66B8F616" w14:textId="11894E0F" w:rsidR="00385625" w:rsidRPr="00E1571D" w:rsidRDefault="003E1F3C"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60C58C99" w14:textId="1FFCBC56" w:rsidR="00385625" w:rsidRPr="00E1571D" w:rsidRDefault="00385625"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478A0140"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E56B553" w14:textId="2D43BE73" w:rsidR="00385625" w:rsidRPr="00E1571D" w:rsidRDefault="00385625" w:rsidP="00385625">
            <w:pPr>
              <w:pStyle w:val="TableTextLeft"/>
              <w:rPr>
                <w:rFonts w:ascii="Arial" w:hAnsi="Arial" w:cs="Arial"/>
              </w:rPr>
            </w:pPr>
            <w:r w:rsidRPr="00E1571D">
              <w:rPr>
                <w:rFonts w:ascii="Arial" w:hAnsi="Arial" w:cs="Arial"/>
              </w:rPr>
              <w:t xml:space="preserve">Action 8-20: Improve fish passage along Merriman Creek </w:t>
            </w:r>
          </w:p>
        </w:tc>
        <w:tc>
          <w:tcPr>
            <w:tcW w:w="555" w:type="pct"/>
          </w:tcPr>
          <w:p w14:paraId="3E960E9A" w14:textId="1AEE1C5E" w:rsidR="00385625" w:rsidRPr="00E1571D" w:rsidRDefault="00385625"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2F76DE7C" w14:textId="00D6D0C5" w:rsidR="00385625" w:rsidRPr="00E1571D" w:rsidRDefault="003E1F3C"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7E4210C3" w14:textId="3DD1F321" w:rsidR="00385625" w:rsidRPr="00E1571D" w:rsidRDefault="00385625" w:rsidP="00385625">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Planned for future delivery</w:t>
            </w:r>
          </w:p>
        </w:tc>
      </w:tr>
      <w:tr w:rsidR="00E1571D" w:rsidRPr="00E1571D" w14:paraId="127DEF8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45ECA32" w14:textId="3BC30CC7" w:rsidR="00947DA4" w:rsidRPr="00E1571D" w:rsidRDefault="00947DA4" w:rsidP="00947DA4">
            <w:pPr>
              <w:pStyle w:val="TableTextLeft"/>
              <w:rPr>
                <w:rFonts w:ascii="Arial" w:hAnsi="Arial" w:cs="Arial"/>
              </w:rPr>
            </w:pPr>
            <w:r w:rsidRPr="00E1571D">
              <w:rPr>
                <w:rFonts w:ascii="Arial" w:hAnsi="Arial" w:cs="Arial"/>
              </w:rPr>
              <w:t>Action 8-21: Decommission the Nicholson River Dam</w:t>
            </w:r>
          </w:p>
        </w:tc>
        <w:tc>
          <w:tcPr>
            <w:tcW w:w="555" w:type="pct"/>
          </w:tcPr>
          <w:p w14:paraId="3CEB4A4E" w14:textId="44CE04D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2030</w:t>
            </w:r>
          </w:p>
        </w:tc>
        <w:tc>
          <w:tcPr>
            <w:tcW w:w="1043" w:type="pct"/>
          </w:tcPr>
          <w:p w14:paraId="137FA0C1" w14:textId="523BE03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Started </w:t>
            </w:r>
          </w:p>
        </w:tc>
        <w:tc>
          <w:tcPr>
            <w:tcW w:w="1735" w:type="pct"/>
          </w:tcPr>
          <w:p w14:paraId="2246D59F" w14:textId="3190D1BF"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EGCMA has estimated the cost required to undertake the initial phase of this project, but no funding has been secured yet to commence this work. </w:t>
            </w:r>
          </w:p>
        </w:tc>
      </w:tr>
      <w:tr w:rsidR="00E1571D" w:rsidRPr="00E1571D" w14:paraId="42A10E4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45A114B" w14:textId="2E9C57B7" w:rsidR="00947DA4" w:rsidRPr="00E1571D" w:rsidRDefault="00947DA4" w:rsidP="00947DA4">
            <w:pPr>
              <w:pStyle w:val="TableTextLeft"/>
              <w:rPr>
                <w:rFonts w:ascii="Arial" w:hAnsi="Arial" w:cs="Arial"/>
              </w:rPr>
            </w:pPr>
            <w:r w:rsidRPr="00E1571D">
              <w:rPr>
                <w:rFonts w:ascii="Arial" w:hAnsi="Arial" w:cs="Arial"/>
              </w:rPr>
              <w:t>Action 8-22: Developing guidelines for using recycled water for the environment</w:t>
            </w:r>
          </w:p>
        </w:tc>
        <w:tc>
          <w:tcPr>
            <w:tcW w:w="555" w:type="pct"/>
          </w:tcPr>
          <w:p w14:paraId="00C2E5BD" w14:textId="3EDDD66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2023</w:t>
            </w:r>
          </w:p>
        </w:tc>
        <w:tc>
          <w:tcPr>
            <w:tcW w:w="1043" w:type="pct"/>
          </w:tcPr>
          <w:p w14:paraId="0E560D2B" w14:textId="5E8A3402"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1643D076" w14:textId="0400DBF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E1571D">
              <w:rPr>
                <w:rFonts w:ascii="Arial" w:eastAsia="Calibri" w:hAnsi="Arial" w:cs="Arial"/>
              </w:rPr>
              <w:t xml:space="preserve">The action has commenced with agreed outcomes, development of several case studies and the preliminary identification of a preferred mechanism to protect recycled water in-stream and storage. Regulatory barriers have been addressed to ensure the action can be progressed. </w:t>
            </w:r>
          </w:p>
        </w:tc>
      </w:tr>
      <w:tr w:rsidR="00E1571D" w:rsidRPr="00E1571D" w14:paraId="26955D2E"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7AE1B67" w14:textId="5F762B57" w:rsidR="00947DA4" w:rsidRPr="00E1571D" w:rsidRDefault="00947DA4" w:rsidP="00947DA4">
            <w:pPr>
              <w:pStyle w:val="TableTextLeft"/>
              <w:rPr>
                <w:rFonts w:ascii="Arial" w:hAnsi="Arial" w:cs="Arial"/>
              </w:rPr>
            </w:pPr>
            <w:r w:rsidRPr="00E1571D">
              <w:rPr>
                <w:rFonts w:ascii="Arial" w:hAnsi="Arial" w:cs="Arial"/>
              </w:rPr>
              <w:lastRenderedPageBreak/>
              <w:t>Action 8-23: Stormwater for the environment</w:t>
            </w:r>
          </w:p>
        </w:tc>
        <w:tc>
          <w:tcPr>
            <w:tcW w:w="555" w:type="pct"/>
          </w:tcPr>
          <w:p w14:paraId="78F9EF62" w14:textId="53699C38"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tcPr>
          <w:p w14:paraId="2D5E1530" w14:textId="76FA1F65"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D5F92F4" w14:textId="51C4B5B9"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and progressing with delivery partners to understand policy options</w:t>
            </w:r>
            <w:r w:rsidR="00BD6AA0" w:rsidRPr="00E1571D">
              <w:rPr>
                <w:rFonts w:ascii="Arial" w:hAnsi="Arial" w:cs="Arial"/>
              </w:rPr>
              <w:t>.</w:t>
            </w:r>
          </w:p>
        </w:tc>
      </w:tr>
      <w:tr w:rsidR="00E1571D" w:rsidRPr="00E1571D" w14:paraId="09B0405D"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B246C93" w14:textId="159AF49A" w:rsidR="00947DA4" w:rsidRPr="00E1571D" w:rsidRDefault="00947DA4" w:rsidP="00947DA4">
            <w:pPr>
              <w:pStyle w:val="TableTextLeft"/>
              <w:rPr>
                <w:rFonts w:ascii="Arial" w:hAnsi="Arial" w:cs="Arial"/>
              </w:rPr>
            </w:pPr>
            <w:r w:rsidRPr="00E1571D">
              <w:rPr>
                <w:rFonts w:ascii="Arial" w:hAnsi="Arial" w:cs="Arial"/>
              </w:rPr>
              <w:t xml:space="preserve">Action 8-24: Marine pollution load objectives for Port Phillip Bay and Western Port </w:t>
            </w:r>
          </w:p>
        </w:tc>
        <w:tc>
          <w:tcPr>
            <w:tcW w:w="555" w:type="pct"/>
          </w:tcPr>
          <w:p w14:paraId="4B244D9D" w14:textId="74A66CC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4F662C74" w14:textId="74934A6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1DC42AF2" w14:textId="027C5D0B"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Technical work is underway in conjunction with delivery partners to understand sediment loads as part of Implementing the Port Phillip Bay Environmental Management Actions</w:t>
            </w:r>
            <w:r w:rsidR="00BD6AA0" w:rsidRPr="00E1571D">
              <w:rPr>
                <w:rFonts w:ascii="Arial" w:hAnsi="Arial" w:cs="Arial"/>
              </w:rPr>
              <w:t>.</w:t>
            </w:r>
          </w:p>
        </w:tc>
      </w:tr>
      <w:tr w:rsidR="00E1571D" w:rsidRPr="00E1571D" w14:paraId="1738A2A8"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9A1D6F9" w14:textId="2FA79D94" w:rsidR="00947DA4" w:rsidRPr="00E1571D" w:rsidRDefault="00947DA4" w:rsidP="00947DA4">
            <w:pPr>
              <w:pStyle w:val="TableTextLeft"/>
              <w:rPr>
                <w:rFonts w:ascii="Arial" w:hAnsi="Arial" w:cs="Arial"/>
              </w:rPr>
            </w:pPr>
            <w:r w:rsidRPr="00E1571D">
              <w:rPr>
                <w:rFonts w:ascii="Arial" w:hAnsi="Arial" w:cs="Arial"/>
              </w:rPr>
              <w:t xml:space="preserve">Action 8-25: Marine pollution load objectives for Lake Wellington </w:t>
            </w:r>
          </w:p>
        </w:tc>
        <w:tc>
          <w:tcPr>
            <w:tcW w:w="555" w:type="pct"/>
          </w:tcPr>
          <w:p w14:paraId="61C546C3" w14:textId="4C5512B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60C0E838" w14:textId="5199E353"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63999D69" w14:textId="1A9F1B0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 xml:space="preserve">On ground works have commenced </w:t>
            </w:r>
          </w:p>
        </w:tc>
      </w:tr>
      <w:tr w:rsidR="00E1571D" w:rsidRPr="00E1571D" w14:paraId="1FD4774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72C4D4E1" w14:textId="76BB585B" w:rsidR="00947DA4" w:rsidRPr="00E1571D" w:rsidRDefault="00947DA4" w:rsidP="00947DA4">
            <w:pPr>
              <w:pStyle w:val="TableTextLeft"/>
              <w:rPr>
                <w:rFonts w:ascii="Arial" w:hAnsi="Arial" w:cs="Arial"/>
              </w:rPr>
            </w:pPr>
            <w:r w:rsidRPr="00E1571D">
              <w:rPr>
                <w:rFonts w:ascii="Arial" w:hAnsi="Arial" w:cs="Arial"/>
              </w:rPr>
              <w:t xml:space="preserve">Action 8-26: Marine pollution load objectives for Corner Inlet and </w:t>
            </w:r>
            <w:proofErr w:type="spellStart"/>
            <w:r w:rsidRPr="00E1571D">
              <w:rPr>
                <w:rFonts w:ascii="Arial" w:hAnsi="Arial" w:cs="Arial"/>
              </w:rPr>
              <w:t>Nooramunga</w:t>
            </w:r>
            <w:proofErr w:type="spellEnd"/>
            <w:r w:rsidRPr="00E1571D">
              <w:rPr>
                <w:rFonts w:ascii="Arial" w:hAnsi="Arial" w:cs="Arial"/>
              </w:rPr>
              <w:t xml:space="preserve"> </w:t>
            </w:r>
          </w:p>
        </w:tc>
        <w:tc>
          <w:tcPr>
            <w:tcW w:w="555" w:type="pct"/>
          </w:tcPr>
          <w:p w14:paraId="56112FDD" w14:textId="0C399A8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0427B161" w14:textId="17B2D0E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Partially achieved</w:t>
            </w:r>
          </w:p>
        </w:tc>
        <w:tc>
          <w:tcPr>
            <w:tcW w:w="1735" w:type="pct"/>
          </w:tcPr>
          <w:p w14:paraId="01CC909D" w14:textId="64DC6B0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 ground works has commenced</w:t>
            </w:r>
          </w:p>
        </w:tc>
      </w:tr>
      <w:tr w:rsidR="00E1571D" w:rsidRPr="00E1571D" w14:paraId="116CDF67"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4EFD680" w14:textId="18E96C62" w:rsidR="00947DA4" w:rsidRPr="00E1571D" w:rsidRDefault="00947DA4" w:rsidP="00947DA4">
            <w:pPr>
              <w:pStyle w:val="TableTextLeft"/>
              <w:rPr>
                <w:rFonts w:ascii="Arial" w:hAnsi="Arial" w:cs="Arial"/>
              </w:rPr>
            </w:pPr>
            <w:r w:rsidRPr="00E1571D">
              <w:rPr>
                <w:rFonts w:ascii="Arial" w:hAnsi="Arial" w:cs="Arial"/>
              </w:rPr>
              <w:t>Action 9-1: Ongoing adaptive planning activities for future water supply options</w:t>
            </w:r>
          </w:p>
        </w:tc>
        <w:tc>
          <w:tcPr>
            <w:tcW w:w="555" w:type="pct"/>
          </w:tcPr>
          <w:p w14:paraId="350D1805" w14:textId="4DEFA87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7004CDD4" w14:textId="4204068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03593C59" w14:textId="780A1282"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Collaboration with delivery partners is underway to improve planning processes and embed adaptive management</w:t>
            </w:r>
            <w:r w:rsidR="00BD6AA0" w:rsidRPr="00E1571D">
              <w:rPr>
                <w:rFonts w:ascii="Arial" w:hAnsi="Arial" w:cs="Arial"/>
              </w:rPr>
              <w:t>.</w:t>
            </w:r>
          </w:p>
        </w:tc>
      </w:tr>
      <w:tr w:rsidR="00E1571D" w:rsidRPr="00E1571D" w14:paraId="7E00D4E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8C32752" w14:textId="7E1DE3C5" w:rsidR="00947DA4" w:rsidRPr="00E1571D" w:rsidRDefault="00947DA4" w:rsidP="00947DA4">
            <w:pPr>
              <w:pStyle w:val="TableTextLeft"/>
              <w:rPr>
                <w:rFonts w:ascii="Arial" w:hAnsi="Arial" w:cs="Arial"/>
              </w:rPr>
            </w:pPr>
            <w:r w:rsidRPr="00E1571D">
              <w:rPr>
                <w:rFonts w:ascii="Arial" w:hAnsi="Arial" w:cs="Arial"/>
              </w:rPr>
              <w:t xml:space="preserve">Action 9-2: Publish a Water Grid Plan </w:t>
            </w:r>
          </w:p>
        </w:tc>
        <w:tc>
          <w:tcPr>
            <w:tcW w:w="555" w:type="pct"/>
          </w:tcPr>
          <w:p w14:paraId="3B1F86DE" w14:textId="5BB7EBE9"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Inaugural Water Grid Plan: by 2023</w:t>
            </w:r>
            <w:r w:rsidRPr="00E1571D">
              <w:rPr>
                <w:rFonts w:ascii="Arial" w:hAnsi="Arial" w:cs="Arial"/>
              </w:rPr>
              <w:br/>
              <w:t>Annual updates: Ongoing</w:t>
            </w:r>
            <w:r w:rsidRPr="00E1571D">
              <w:rPr>
                <w:rFonts w:ascii="Arial" w:hAnsi="Arial" w:cs="Arial"/>
              </w:rPr>
              <w:br/>
              <w:t>Decision-making triggers: by end of 2022</w:t>
            </w:r>
          </w:p>
        </w:tc>
        <w:tc>
          <w:tcPr>
            <w:tcW w:w="1043" w:type="pct"/>
          </w:tcPr>
          <w:p w14:paraId="11C83169" w14:textId="2F7B4B20"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81C3A99" w14:textId="5A2D8041"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Water Grid Plan is currently under development and anticipated to be released in late 2023.</w:t>
            </w:r>
          </w:p>
        </w:tc>
      </w:tr>
      <w:tr w:rsidR="00E1571D" w:rsidRPr="00E1571D" w14:paraId="28DAA8FA"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0F55DAC" w14:textId="39E2207D" w:rsidR="00947DA4" w:rsidRPr="00E1571D" w:rsidRDefault="00947DA4" w:rsidP="00947DA4">
            <w:pPr>
              <w:pStyle w:val="TableTextLeft"/>
              <w:rPr>
                <w:rFonts w:ascii="Arial" w:hAnsi="Arial" w:cs="Arial"/>
              </w:rPr>
            </w:pPr>
            <w:r w:rsidRPr="00E1571D">
              <w:rPr>
                <w:rFonts w:ascii="Arial" w:hAnsi="Arial" w:cs="Arial"/>
              </w:rPr>
              <w:t xml:space="preserve">Action 9-3: Create a south-central pooled resource and associated reforms </w:t>
            </w:r>
          </w:p>
        </w:tc>
        <w:tc>
          <w:tcPr>
            <w:tcW w:w="555" w:type="pct"/>
          </w:tcPr>
          <w:p w14:paraId="30F563BD" w14:textId="330522E5"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2025</w:t>
            </w:r>
          </w:p>
        </w:tc>
        <w:tc>
          <w:tcPr>
            <w:tcW w:w="1043" w:type="pct"/>
          </w:tcPr>
          <w:p w14:paraId="60172D61" w14:textId="27FDDB8D"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7434CE48" w14:textId="4EBB3E4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South-Central Reform program is underway</w:t>
            </w:r>
            <w:r w:rsidR="00BD6AA0" w:rsidRPr="00E1571D">
              <w:rPr>
                <w:rFonts w:ascii="Arial" w:hAnsi="Arial" w:cs="Arial"/>
              </w:rPr>
              <w:t>.</w:t>
            </w:r>
          </w:p>
        </w:tc>
      </w:tr>
      <w:tr w:rsidR="00E1571D" w:rsidRPr="00E1571D" w14:paraId="4BAF9DA6"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7914C5E" w14:textId="6718699B" w:rsidR="00947DA4" w:rsidRPr="00E1571D" w:rsidRDefault="00947DA4" w:rsidP="00947DA4">
            <w:pPr>
              <w:pStyle w:val="TableTextLeft"/>
              <w:rPr>
                <w:rFonts w:ascii="Arial" w:hAnsi="Arial" w:cs="Arial"/>
              </w:rPr>
            </w:pPr>
            <w:r w:rsidRPr="00E1571D">
              <w:rPr>
                <w:rFonts w:ascii="Arial" w:hAnsi="Arial" w:cs="Arial"/>
              </w:rPr>
              <w:t xml:space="preserve">Action 9-4: Revising Melbourne Water’s diversion limit compliance method </w:t>
            </w:r>
          </w:p>
        </w:tc>
        <w:tc>
          <w:tcPr>
            <w:tcW w:w="555" w:type="pct"/>
          </w:tcPr>
          <w:p w14:paraId="50A2C56A" w14:textId="2E9844EA"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2026</w:t>
            </w:r>
          </w:p>
        </w:tc>
        <w:tc>
          <w:tcPr>
            <w:tcW w:w="1043" w:type="pct"/>
          </w:tcPr>
          <w:p w14:paraId="4C2BB247" w14:textId="50DC6A4B"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363187F" w14:textId="52B6ED52"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Collaboration with delivery partners is underway</w:t>
            </w:r>
            <w:r w:rsidR="00BD6AA0" w:rsidRPr="00E1571D">
              <w:rPr>
                <w:rFonts w:ascii="Arial" w:hAnsi="Arial" w:cs="Arial"/>
              </w:rPr>
              <w:t>.</w:t>
            </w:r>
          </w:p>
        </w:tc>
      </w:tr>
      <w:tr w:rsidR="00E1571D" w:rsidRPr="00E1571D" w14:paraId="02ADD2E2"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B3FB728" w14:textId="2298842D" w:rsidR="00947DA4" w:rsidRPr="00E1571D" w:rsidRDefault="00947DA4" w:rsidP="00947DA4">
            <w:pPr>
              <w:pStyle w:val="TableTextLeft"/>
              <w:rPr>
                <w:rFonts w:ascii="Arial" w:hAnsi="Arial" w:cs="Arial"/>
              </w:rPr>
            </w:pPr>
            <w:r w:rsidRPr="00E1571D">
              <w:rPr>
                <w:rFonts w:ascii="Arial" w:hAnsi="Arial" w:cs="Arial"/>
              </w:rPr>
              <w:t xml:space="preserve">Action 9-5: Building community knowledge and involvement in water management </w:t>
            </w:r>
          </w:p>
        </w:tc>
        <w:tc>
          <w:tcPr>
            <w:tcW w:w="555" w:type="pct"/>
          </w:tcPr>
          <w:p w14:paraId="4F6A48C1" w14:textId="50136A8B"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466248CE" w14:textId="32E69052"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438FE76B" w14:textId="0050FB52"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action is underway in conjunction with delivery partners</w:t>
            </w:r>
            <w:r w:rsidR="00BD6AA0" w:rsidRPr="00E1571D">
              <w:rPr>
                <w:rFonts w:ascii="Arial" w:hAnsi="Arial" w:cs="Arial"/>
              </w:rPr>
              <w:t>.</w:t>
            </w:r>
          </w:p>
        </w:tc>
      </w:tr>
      <w:tr w:rsidR="00E1571D" w:rsidRPr="00E1571D" w14:paraId="2C89FF0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17FE7DD" w14:textId="13EB392E" w:rsidR="00947DA4" w:rsidRPr="00E1571D" w:rsidRDefault="00947DA4" w:rsidP="00947DA4">
            <w:pPr>
              <w:pStyle w:val="TableTextLeft"/>
              <w:rPr>
                <w:rFonts w:ascii="Arial" w:hAnsi="Arial" w:cs="Arial"/>
              </w:rPr>
            </w:pPr>
            <w:r w:rsidRPr="00E1571D">
              <w:rPr>
                <w:rFonts w:ascii="Arial" w:hAnsi="Arial" w:cs="Arial"/>
              </w:rPr>
              <w:t>Action 9-6: Apply principles for public investment in water infrastructure projects</w:t>
            </w:r>
          </w:p>
        </w:tc>
        <w:tc>
          <w:tcPr>
            <w:tcW w:w="555" w:type="pct"/>
          </w:tcPr>
          <w:p w14:paraId="4366BADC" w14:textId="41FD55A7"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Ongoing</w:t>
            </w:r>
          </w:p>
        </w:tc>
        <w:tc>
          <w:tcPr>
            <w:tcW w:w="1043" w:type="pct"/>
          </w:tcPr>
          <w:p w14:paraId="02EEF93C" w14:textId="523B61CB"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Started</w:t>
            </w:r>
          </w:p>
        </w:tc>
        <w:tc>
          <w:tcPr>
            <w:tcW w:w="1735" w:type="pct"/>
          </w:tcPr>
          <w:p w14:paraId="24DC2527" w14:textId="2AE31589" w:rsidR="00947DA4" w:rsidRPr="00E1571D" w:rsidRDefault="001745EB"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The 2023 Essential Services Commission review of water corporation prices broadly accepted individual water corporations' proposed balance of continued investment to deliver benefits to the environment and community, and bill affordability. The SWS principles will be applied to any major regional scale public investment.</w:t>
            </w:r>
          </w:p>
        </w:tc>
      </w:tr>
      <w:tr w:rsidR="00E1571D" w:rsidRPr="00E1571D" w14:paraId="29610E77"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50A2A7A" w14:textId="2ECBCD7F" w:rsidR="00947DA4" w:rsidRPr="00E1571D" w:rsidRDefault="00947DA4" w:rsidP="00947DA4">
            <w:pPr>
              <w:pStyle w:val="TableTextLeft"/>
              <w:rPr>
                <w:rFonts w:ascii="Arial" w:hAnsi="Arial" w:cs="Arial"/>
              </w:rPr>
            </w:pPr>
            <w:r w:rsidRPr="00E1571D">
              <w:rPr>
                <w:rFonts w:ascii="Arial" w:hAnsi="Arial" w:cs="Arial"/>
              </w:rPr>
              <w:t>Action 10-1: Strengthening the five yearly assessment</w:t>
            </w:r>
          </w:p>
        </w:tc>
        <w:tc>
          <w:tcPr>
            <w:tcW w:w="555" w:type="pct"/>
          </w:tcPr>
          <w:p w14:paraId="213F03F6" w14:textId="5B975534"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By 2027</w:t>
            </w:r>
          </w:p>
        </w:tc>
        <w:tc>
          <w:tcPr>
            <w:tcW w:w="1043" w:type="pct"/>
          </w:tcPr>
          <w:p w14:paraId="320C7039" w14:textId="2BCFD6CB" w:rsidR="00947DA4"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pPr>
            <w:r w:rsidRPr="00E1571D">
              <w:rPr>
                <w:rFonts w:ascii="Arial" w:hAnsi="Arial" w:cs="Arial"/>
              </w:rPr>
              <w:t>Not yet started - Planned for future delivery</w:t>
            </w:r>
          </w:p>
        </w:tc>
        <w:tc>
          <w:tcPr>
            <w:tcW w:w="1735" w:type="pct"/>
          </w:tcPr>
          <w:p w14:paraId="7BF833DB" w14:textId="079D0802" w:rsidR="00947DA4"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Planned for future delivery. </w:t>
            </w:r>
            <w:r w:rsidR="00947DA4" w:rsidRPr="00E1571D">
              <w:rPr>
                <w:rFonts w:ascii="Arial" w:hAnsi="Arial" w:cs="Arial"/>
              </w:rPr>
              <w:t>This action will commence in 2025/6</w:t>
            </w:r>
          </w:p>
          <w:p w14:paraId="223A15BF" w14:textId="7D8349F6" w:rsidR="00947DA4" w:rsidRPr="00E1571D" w:rsidRDefault="00947DA4" w:rsidP="00947DA4">
            <w:pPr>
              <w:pStyle w:val="TableTextLeft"/>
              <w:cnfStyle w:val="000000000000" w:firstRow="0" w:lastRow="0" w:firstColumn="0" w:lastColumn="0" w:oddVBand="0" w:evenVBand="0" w:oddHBand="0" w:evenHBand="0" w:firstRowFirstColumn="0" w:firstRowLastColumn="0" w:lastRowFirstColumn="0" w:lastRowLastColumn="0"/>
            </w:pPr>
          </w:p>
        </w:tc>
      </w:tr>
      <w:tr w:rsidR="00E1571D" w:rsidRPr="00E1571D" w14:paraId="153FB70A"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CF71581" w14:textId="5BBFDC95" w:rsidR="004D0829" w:rsidRPr="00E1571D" w:rsidRDefault="00B63F74" w:rsidP="00B63F74">
            <w:pPr>
              <w:rPr>
                <w:rFonts w:ascii="Arial" w:hAnsi="Arial" w:cs="Arial"/>
              </w:rPr>
            </w:pPr>
            <w:r w:rsidRPr="00E1571D">
              <w:rPr>
                <w:rFonts w:ascii="Arial" w:hAnsi="Arial" w:cs="Arial"/>
              </w:rPr>
              <w:lastRenderedPageBreak/>
              <w:t xml:space="preserve">Policy 8-1: Return water to the Moorabool </w:t>
            </w:r>
            <w:proofErr w:type="spellStart"/>
            <w:r w:rsidRPr="00E1571D">
              <w:rPr>
                <w:rFonts w:ascii="Arial" w:hAnsi="Arial" w:cs="Arial"/>
              </w:rPr>
              <w:t>Yulluk</w:t>
            </w:r>
            <w:proofErr w:type="spellEnd"/>
            <w:r w:rsidRPr="00E1571D">
              <w:rPr>
                <w:rFonts w:ascii="Arial" w:hAnsi="Arial" w:cs="Arial"/>
              </w:rPr>
              <w:t xml:space="preserve"> (Moorabool River) west branch</w:t>
            </w:r>
          </w:p>
        </w:tc>
        <w:tc>
          <w:tcPr>
            <w:tcW w:w="555" w:type="pct"/>
          </w:tcPr>
          <w:p w14:paraId="3E00C2BD" w14:textId="0775DB80" w:rsidR="004D0829" w:rsidRPr="00E1571D" w:rsidRDefault="00380A0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tc>
        <w:tc>
          <w:tcPr>
            <w:tcW w:w="1043" w:type="pct"/>
          </w:tcPr>
          <w:p w14:paraId="3E3BB470" w14:textId="623CC3EB" w:rsidR="004D0829" w:rsidRPr="00E1571D" w:rsidRDefault="00B32AC9"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Started</w:t>
            </w:r>
          </w:p>
        </w:tc>
        <w:tc>
          <w:tcPr>
            <w:tcW w:w="1735" w:type="pct"/>
          </w:tcPr>
          <w:p w14:paraId="1385F61F" w14:textId="5AE7413E" w:rsidR="004D0829" w:rsidRPr="00E1571D" w:rsidRDefault="00B32AC9"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Project planning is underway and policy work has started to return water to the environment and Traditional Owners in the Moorabool </w:t>
            </w:r>
            <w:proofErr w:type="spellStart"/>
            <w:r w:rsidRPr="00E1571D">
              <w:rPr>
                <w:rFonts w:ascii="Arial" w:hAnsi="Arial" w:cs="Arial"/>
              </w:rPr>
              <w:t>Yulluk</w:t>
            </w:r>
            <w:proofErr w:type="spellEnd"/>
            <w:r w:rsidRPr="00E1571D">
              <w:rPr>
                <w:rFonts w:ascii="Arial" w:hAnsi="Arial" w:cs="Arial"/>
              </w:rPr>
              <w:t xml:space="preserve"> (Moorabool River) west branch. This will contribute to achieving this policy.</w:t>
            </w:r>
          </w:p>
        </w:tc>
      </w:tr>
      <w:tr w:rsidR="00E1571D" w:rsidRPr="00E1571D" w14:paraId="6F08F8D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699F99B" w14:textId="60BBA155" w:rsidR="004D0829" w:rsidRPr="00E1571D" w:rsidRDefault="002E6A7E" w:rsidP="00947DA4">
            <w:pPr>
              <w:pStyle w:val="TableTextLeft"/>
              <w:rPr>
                <w:rFonts w:ascii="Arial" w:hAnsi="Arial" w:cs="Arial"/>
              </w:rPr>
            </w:pPr>
            <w:r w:rsidRPr="00E1571D">
              <w:t>Policy 8-2: Return water to the Moorabool River east branch</w:t>
            </w:r>
          </w:p>
        </w:tc>
        <w:tc>
          <w:tcPr>
            <w:tcW w:w="555" w:type="pct"/>
          </w:tcPr>
          <w:p w14:paraId="7C097151" w14:textId="1237870B" w:rsidR="004D0829" w:rsidRPr="00E1571D" w:rsidRDefault="00380A0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tc>
        <w:tc>
          <w:tcPr>
            <w:tcW w:w="1043" w:type="pct"/>
          </w:tcPr>
          <w:p w14:paraId="114D319B" w14:textId="46988E96" w:rsidR="004D0829" w:rsidRPr="00E1571D" w:rsidRDefault="00594128"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Started </w:t>
            </w:r>
          </w:p>
        </w:tc>
        <w:tc>
          <w:tcPr>
            <w:tcW w:w="1735" w:type="pct"/>
          </w:tcPr>
          <w:p w14:paraId="5974C07A" w14:textId="06F9CB79" w:rsidR="004D0829" w:rsidRPr="00E1571D" w:rsidRDefault="00594128"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Project planning is underway and policy work has started to return water to the environment and Traditional Owners in the Moorabool </w:t>
            </w:r>
            <w:proofErr w:type="spellStart"/>
            <w:r w:rsidRPr="00E1571D">
              <w:rPr>
                <w:rFonts w:ascii="Arial" w:hAnsi="Arial" w:cs="Arial"/>
              </w:rPr>
              <w:t>Yulluk</w:t>
            </w:r>
            <w:proofErr w:type="spellEnd"/>
            <w:r w:rsidRPr="00E1571D">
              <w:rPr>
                <w:rFonts w:ascii="Arial" w:hAnsi="Arial" w:cs="Arial"/>
              </w:rPr>
              <w:t xml:space="preserve"> (Moorabool River) east branch.</w:t>
            </w:r>
          </w:p>
        </w:tc>
      </w:tr>
      <w:tr w:rsidR="00E1571D" w:rsidRPr="00E1571D" w14:paraId="5F76CBBE"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3DEF1D2" w14:textId="1EED4685" w:rsidR="004D0829" w:rsidRPr="00E1571D" w:rsidRDefault="00380A02" w:rsidP="00947DA4">
            <w:pPr>
              <w:pStyle w:val="TableTextLeft"/>
              <w:rPr>
                <w:rFonts w:ascii="Arial" w:hAnsi="Arial" w:cs="Arial"/>
              </w:rPr>
            </w:pPr>
            <w:r w:rsidRPr="00E1571D">
              <w:t>Policy 8-3: Return water to the Barwon River</w:t>
            </w:r>
          </w:p>
        </w:tc>
        <w:tc>
          <w:tcPr>
            <w:tcW w:w="555" w:type="pct"/>
          </w:tcPr>
          <w:p w14:paraId="5EBA6600" w14:textId="77777777" w:rsidR="004D0829" w:rsidRPr="00E1571D" w:rsidRDefault="00380A0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p w14:paraId="1AEFB46C" w14:textId="14D58776" w:rsidR="00380A02" w:rsidRPr="00E1571D" w:rsidRDefault="00380A0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43" w:type="pct"/>
          </w:tcPr>
          <w:p w14:paraId="78E9505F" w14:textId="5A99FE49" w:rsidR="004D0829" w:rsidRPr="00E1571D" w:rsidRDefault="007B4654"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Not started</w:t>
            </w:r>
          </w:p>
        </w:tc>
        <w:tc>
          <w:tcPr>
            <w:tcW w:w="1735" w:type="pct"/>
          </w:tcPr>
          <w:p w14:paraId="29BD551C" w14:textId="3C743669" w:rsidR="004D0829"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4E28F436"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C77F436" w14:textId="62A1E6A5" w:rsidR="004D0829" w:rsidRPr="00E1571D" w:rsidRDefault="0059271B" w:rsidP="00947DA4">
            <w:pPr>
              <w:pStyle w:val="TableTextLeft"/>
              <w:rPr>
                <w:rFonts w:ascii="Arial" w:hAnsi="Arial" w:cs="Arial"/>
              </w:rPr>
            </w:pPr>
            <w:r w:rsidRPr="00E1571D">
              <w:t xml:space="preserve">Policy 8-4: Return water to the </w:t>
            </w:r>
            <w:proofErr w:type="spellStart"/>
            <w:r w:rsidRPr="00E1571D">
              <w:t>Wirribi</w:t>
            </w:r>
            <w:proofErr w:type="spellEnd"/>
            <w:r w:rsidRPr="00E1571D">
              <w:t xml:space="preserve"> </w:t>
            </w:r>
            <w:proofErr w:type="spellStart"/>
            <w:r w:rsidRPr="00E1571D">
              <w:t>Yaluk</w:t>
            </w:r>
            <w:proofErr w:type="spellEnd"/>
            <w:r w:rsidRPr="00E1571D">
              <w:t xml:space="preserve"> (Werribee River) in the short term</w:t>
            </w:r>
          </w:p>
        </w:tc>
        <w:tc>
          <w:tcPr>
            <w:tcW w:w="555" w:type="pct"/>
          </w:tcPr>
          <w:p w14:paraId="30E0A92A" w14:textId="16F98569" w:rsidR="004D0829" w:rsidRPr="00E1571D" w:rsidRDefault="0059271B"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2024</w:t>
            </w:r>
          </w:p>
        </w:tc>
        <w:tc>
          <w:tcPr>
            <w:tcW w:w="1043" w:type="pct"/>
          </w:tcPr>
          <w:p w14:paraId="35C6792A" w14:textId="1F244D4A" w:rsidR="004D0829" w:rsidRPr="00E1571D" w:rsidRDefault="007B4654"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Started</w:t>
            </w:r>
          </w:p>
        </w:tc>
        <w:tc>
          <w:tcPr>
            <w:tcW w:w="1735" w:type="pct"/>
          </w:tcPr>
          <w:p w14:paraId="1A230FFC" w14:textId="3A71EC4B" w:rsidR="004D0829" w:rsidRPr="00E1571D" w:rsidRDefault="00CE31CA"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Water savings to provide environmental water have been realised from the Macalister Irrigation District and </w:t>
            </w:r>
            <w:r w:rsidR="00E1571D" w:rsidRPr="00E1571D">
              <w:rPr>
                <w:rFonts w:ascii="Arial" w:hAnsi="Arial" w:cs="Arial"/>
              </w:rPr>
              <w:t>Bacchus</w:t>
            </w:r>
            <w:r w:rsidRPr="00E1571D">
              <w:rPr>
                <w:rFonts w:ascii="Arial" w:hAnsi="Arial" w:cs="Arial"/>
              </w:rPr>
              <w:t xml:space="preserve"> Marsh Irrigation District projects.</w:t>
            </w:r>
          </w:p>
        </w:tc>
      </w:tr>
      <w:tr w:rsidR="00E1571D" w:rsidRPr="00E1571D" w14:paraId="1892CA44"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1808FD6" w14:textId="59C43369" w:rsidR="004D0829" w:rsidRPr="00E1571D" w:rsidRDefault="00FE5C4D" w:rsidP="00947DA4">
            <w:pPr>
              <w:pStyle w:val="TableTextLeft"/>
              <w:rPr>
                <w:rFonts w:ascii="Arial" w:hAnsi="Arial" w:cs="Arial"/>
              </w:rPr>
            </w:pPr>
            <w:r w:rsidRPr="00E1571D">
              <w:t xml:space="preserve">Policy 8-5: Return water to the </w:t>
            </w:r>
            <w:proofErr w:type="spellStart"/>
            <w:r w:rsidRPr="00E1571D">
              <w:t>Wirribi</w:t>
            </w:r>
            <w:proofErr w:type="spellEnd"/>
            <w:r w:rsidRPr="00E1571D">
              <w:t xml:space="preserve"> </w:t>
            </w:r>
            <w:proofErr w:type="spellStart"/>
            <w:r w:rsidRPr="00E1571D">
              <w:t>Yaluk</w:t>
            </w:r>
            <w:proofErr w:type="spellEnd"/>
            <w:r w:rsidRPr="00E1571D">
              <w:t xml:space="preserve"> (Werribee River</w:t>
            </w:r>
          </w:p>
        </w:tc>
        <w:tc>
          <w:tcPr>
            <w:tcW w:w="555" w:type="pct"/>
          </w:tcPr>
          <w:p w14:paraId="4C1AD7D6" w14:textId="67C023BE" w:rsidR="00FE5C4D" w:rsidRPr="00E1571D" w:rsidRDefault="00FE5C4D" w:rsidP="00FE5C4D">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tc>
        <w:tc>
          <w:tcPr>
            <w:tcW w:w="1043" w:type="pct"/>
          </w:tcPr>
          <w:p w14:paraId="162AF8E3" w14:textId="67324411" w:rsidR="004D0829" w:rsidRPr="00E1571D" w:rsidRDefault="003E1F3C"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Not yet started - Planned for future </w:t>
            </w:r>
            <w:proofErr w:type="gramStart"/>
            <w:r w:rsidRPr="00E1571D">
              <w:rPr>
                <w:rFonts w:ascii="Arial" w:hAnsi="Arial" w:cs="Arial"/>
              </w:rPr>
              <w:t>delivery</w:t>
            </w:r>
            <w:proofErr w:type="gramEnd"/>
          </w:p>
          <w:p w14:paraId="3CD71771" w14:textId="4B7D04B9" w:rsidR="00617FA6" w:rsidRPr="00E1571D" w:rsidRDefault="00617FA6"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5" w:type="pct"/>
          </w:tcPr>
          <w:p w14:paraId="22AB16B4" w14:textId="0F65BB43" w:rsidR="004D0829" w:rsidRPr="00E1571D" w:rsidRDefault="00617FA6"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The action is </w:t>
            </w:r>
            <w:r w:rsidR="00A57954" w:rsidRPr="00E1571D">
              <w:rPr>
                <w:rFonts w:ascii="Arial" w:hAnsi="Arial" w:cs="Arial"/>
              </w:rPr>
              <w:t>linked to</w:t>
            </w:r>
            <w:r w:rsidRPr="00E1571D">
              <w:rPr>
                <w:rFonts w:ascii="Arial" w:hAnsi="Arial" w:cs="Arial"/>
              </w:rPr>
              <w:t xml:space="preserve"> the Werribee </w:t>
            </w:r>
            <w:r w:rsidR="00D943CF" w:rsidRPr="00E1571D">
              <w:rPr>
                <w:rFonts w:ascii="Arial" w:hAnsi="Arial" w:cs="Arial"/>
              </w:rPr>
              <w:t>R</w:t>
            </w:r>
            <w:r w:rsidRPr="00E1571D">
              <w:rPr>
                <w:rFonts w:ascii="Arial" w:hAnsi="Arial" w:cs="Arial"/>
              </w:rPr>
              <w:t>econfiguration project</w:t>
            </w:r>
            <w:r w:rsidR="003C71C7" w:rsidRPr="00E1571D">
              <w:rPr>
                <w:rFonts w:ascii="Arial" w:hAnsi="Arial" w:cs="Arial"/>
              </w:rPr>
              <w:t xml:space="preserve"> (Action 4-10)</w:t>
            </w:r>
            <w:r w:rsidRPr="00E1571D">
              <w:rPr>
                <w:rFonts w:ascii="Arial" w:hAnsi="Arial" w:cs="Arial"/>
              </w:rPr>
              <w:t xml:space="preserve">, which is progressing </w:t>
            </w:r>
            <w:r w:rsidR="00924C8C" w:rsidRPr="00E1571D">
              <w:rPr>
                <w:rFonts w:ascii="Arial" w:hAnsi="Arial" w:cs="Arial"/>
              </w:rPr>
              <w:t xml:space="preserve">with expected outcomes to include return of </w:t>
            </w:r>
            <w:r w:rsidRPr="00E1571D">
              <w:rPr>
                <w:rFonts w:ascii="Arial" w:hAnsi="Arial" w:cs="Arial"/>
              </w:rPr>
              <w:t xml:space="preserve">water </w:t>
            </w:r>
            <w:r w:rsidR="00924C8C" w:rsidRPr="00E1571D">
              <w:rPr>
                <w:rFonts w:ascii="Arial" w:hAnsi="Arial" w:cs="Arial"/>
              </w:rPr>
              <w:t>to</w:t>
            </w:r>
            <w:r w:rsidRPr="00E1571D">
              <w:rPr>
                <w:rFonts w:ascii="Arial" w:hAnsi="Arial" w:cs="Arial"/>
              </w:rPr>
              <w:t xml:space="preserve"> the environment</w:t>
            </w:r>
          </w:p>
        </w:tc>
      </w:tr>
      <w:tr w:rsidR="00E1571D" w:rsidRPr="00E1571D" w14:paraId="5FF93E6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2E2AE53" w14:textId="4783FE5C" w:rsidR="004D0829" w:rsidRPr="00E1571D" w:rsidRDefault="00B672E3" w:rsidP="00947DA4">
            <w:pPr>
              <w:pStyle w:val="TableTextLeft"/>
              <w:rPr>
                <w:rFonts w:ascii="Arial" w:hAnsi="Arial" w:cs="Arial"/>
              </w:rPr>
            </w:pPr>
            <w:r w:rsidRPr="00E1571D">
              <w:t xml:space="preserve">Policy 8-6: Return water to the </w:t>
            </w:r>
            <w:proofErr w:type="spellStart"/>
            <w:r w:rsidRPr="00E1571D">
              <w:t>Mirrangbamurn</w:t>
            </w:r>
            <w:proofErr w:type="spellEnd"/>
            <w:r w:rsidRPr="00E1571D">
              <w:t xml:space="preserve"> (Maribyrnong River</w:t>
            </w:r>
          </w:p>
        </w:tc>
        <w:tc>
          <w:tcPr>
            <w:tcW w:w="555" w:type="pct"/>
          </w:tcPr>
          <w:p w14:paraId="5D4698A4" w14:textId="40DB7C8F" w:rsidR="004D0829" w:rsidRPr="00E1571D" w:rsidRDefault="00B672E3"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 y 2032</w:t>
            </w:r>
          </w:p>
        </w:tc>
        <w:tc>
          <w:tcPr>
            <w:tcW w:w="1043" w:type="pct"/>
          </w:tcPr>
          <w:p w14:paraId="785ABA65" w14:textId="1CD794E1" w:rsidR="004D0829" w:rsidRPr="00E1571D" w:rsidRDefault="00617FA6"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Started</w:t>
            </w:r>
          </w:p>
        </w:tc>
        <w:tc>
          <w:tcPr>
            <w:tcW w:w="1735" w:type="pct"/>
          </w:tcPr>
          <w:p w14:paraId="4BADA755" w14:textId="685800B3" w:rsidR="004D0829" w:rsidRPr="00E1571D" w:rsidRDefault="0070067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Initial investigations are underway regarding use /and or trade of unused water for the environment</w:t>
            </w:r>
          </w:p>
        </w:tc>
      </w:tr>
      <w:tr w:rsidR="00E1571D" w:rsidRPr="00E1571D" w14:paraId="735A96F5"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2323D65C" w14:textId="56270518" w:rsidR="004D0829" w:rsidRPr="00E1571D" w:rsidRDefault="00EF3E82" w:rsidP="00947DA4">
            <w:pPr>
              <w:pStyle w:val="TableTextLeft"/>
              <w:rPr>
                <w:rFonts w:ascii="Arial" w:hAnsi="Arial" w:cs="Arial"/>
              </w:rPr>
            </w:pPr>
            <w:r w:rsidRPr="00E1571D">
              <w:t xml:space="preserve">Policy 8-7: Return water to the </w:t>
            </w:r>
            <w:proofErr w:type="spellStart"/>
            <w:r w:rsidRPr="00E1571D">
              <w:t>Birrarung</w:t>
            </w:r>
            <w:proofErr w:type="spellEnd"/>
            <w:r w:rsidRPr="00E1571D">
              <w:t xml:space="preserve"> (Yarra River)</w:t>
            </w:r>
          </w:p>
        </w:tc>
        <w:tc>
          <w:tcPr>
            <w:tcW w:w="555" w:type="pct"/>
          </w:tcPr>
          <w:p w14:paraId="30E33CB2" w14:textId="0B353370" w:rsidR="004D0829" w:rsidRPr="00E1571D" w:rsidRDefault="00EF3E8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tc>
        <w:tc>
          <w:tcPr>
            <w:tcW w:w="1043" w:type="pct"/>
          </w:tcPr>
          <w:p w14:paraId="189C5820" w14:textId="3E1B475E" w:rsidR="004D0829" w:rsidRPr="00E1571D" w:rsidRDefault="0070067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Not started</w:t>
            </w:r>
          </w:p>
        </w:tc>
        <w:tc>
          <w:tcPr>
            <w:tcW w:w="1735" w:type="pct"/>
          </w:tcPr>
          <w:p w14:paraId="40ED86D6" w14:textId="5031361E" w:rsidR="004D0829"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0EAD9029"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7E8D866" w14:textId="42FD5F85" w:rsidR="003A02A3" w:rsidRPr="00E1571D" w:rsidRDefault="00B25F53" w:rsidP="00947DA4">
            <w:pPr>
              <w:pStyle w:val="TableTextLeft"/>
              <w:rPr>
                <w:rFonts w:ascii="Arial" w:hAnsi="Arial" w:cs="Arial"/>
              </w:rPr>
            </w:pPr>
            <w:r w:rsidRPr="00E1571D">
              <w:t>Policy 8-8: Return water to the Bunyip and Tarago rivers</w:t>
            </w:r>
          </w:p>
        </w:tc>
        <w:tc>
          <w:tcPr>
            <w:tcW w:w="555" w:type="pct"/>
          </w:tcPr>
          <w:p w14:paraId="7AC29D23" w14:textId="38D9E351" w:rsidR="00B25F53" w:rsidRPr="00E1571D" w:rsidRDefault="00B25F53" w:rsidP="00B25F5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w:t>
            </w:r>
            <w:r w:rsidR="00C53F09" w:rsidRPr="00E1571D">
              <w:rPr>
                <w:rFonts w:ascii="Arial" w:hAnsi="Arial" w:cs="Arial"/>
              </w:rPr>
              <w:t>y</w:t>
            </w:r>
            <w:r w:rsidRPr="00E1571D">
              <w:rPr>
                <w:rFonts w:ascii="Arial" w:hAnsi="Arial" w:cs="Arial"/>
              </w:rPr>
              <w:t xml:space="preserve"> 2032</w:t>
            </w:r>
          </w:p>
        </w:tc>
        <w:tc>
          <w:tcPr>
            <w:tcW w:w="1043" w:type="pct"/>
          </w:tcPr>
          <w:p w14:paraId="171350FC" w14:textId="1353E646" w:rsidR="003A02A3" w:rsidRPr="00E1571D" w:rsidRDefault="00700672"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Not started </w:t>
            </w:r>
          </w:p>
        </w:tc>
        <w:tc>
          <w:tcPr>
            <w:tcW w:w="1735" w:type="pct"/>
          </w:tcPr>
          <w:p w14:paraId="5B16A465" w14:textId="1C041FEF" w:rsidR="003A02A3" w:rsidRPr="00E1571D" w:rsidRDefault="00385625" w:rsidP="00947DA4">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173BA8B5"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449F5461" w14:textId="76928005" w:rsidR="00700672" w:rsidRPr="00E1571D" w:rsidRDefault="00700672" w:rsidP="00700672">
            <w:pPr>
              <w:pStyle w:val="TableTextLeft"/>
              <w:rPr>
                <w:rFonts w:ascii="Arial" w:hAnsi="Arial" w:cs="Arial"/>
              </w:rPr>
            </w:pPr>
            <w:r w:rsidRPr="00E1571D">
              <w:t xml:space="preserve">Policy 8-9: Return water to the </w:t>
            </w:r>
            <w:proofErr w:type="spellStart"/>
            <w:r w:rsidRPr="00E1571D">
              <w:t>Carran</w:t>
            </w:r>
            <w:proofErr w:type="spellEnd"/>
            <w:r w:rsidRPr="00E1571D">
              <w:t xml:space="preserve"> </w:t>
            </w:r>
            <w:proofErr w:type="spellStart"/>
            <w:r w:rsidRPr="00E1571D">
              <w:t>Carran</w:t>
            </w:r>
            <w:proofErr w:type="spellEnd"/>
            <w:r w:rsidRPr="00E1571D">
              <w:t xml:space="preserve"> (Thomson River</w:t>
            </w:r>
          </w:p>
        </w:tc>
        <w:tc>
          <w:tcPr>
            <w:tcW w:w="555" w:type="pct"/>
          </w:tcPr>
          <w:p w14:paraId="2F74E4C2" w14:textId="6CDADE61" w:rsidR="00700672" w:rsidRPr="00E1571D" w:rsidRDefault="00700672"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tc>
        <w:tc>
          <w:tcPr>
            <w:tcW w:w="1043" w:type="pct"/>
          </w:tcPr>
          <w:p w14:paraId="32789FF3" w14:textId="098AEC5D" w:rsidR="00700672" w:rsidRPr="00E1571D" w:rsidRDefault="00700672"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Not started </w:t>
            </w:r>
          </w:p>
        </w:tc>
        <w:tc>
          <w:tcPr>
            <w:tcW w:w="1735" w:type="pct"/>
          </w:tcPr>
          <w:p w14:paraId="589CECF7" w14:textId="5CD10B3A" w:rsidR="00700672" w:rsidRPr="00E1571D" w:rsidRDefault="00385625"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59B5FBAC"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559ABF97" w14:textId="2826AF52" w:rsidR="00700672" w:rsidRPr="00E1571D" w:rsidRDefault="00700672" w:rsidP="00700672">
            <w:pPr>
              <w:pStyle w:val="TableTextLeft"/>
            </w:pPr>
            <w:r w:rsidRPr="00E1571D">
              <w:t xml:space="preserve">Policy 8-10: Return water to the </w:t>
            </w:r>
            <w:proofErr w:type="spellStart"/>
            <w:r w:rsidRPr="00E1571D">
              <w:t>Wirn</w:t>
            </w:r>
            <w:proofErr w:type="spellEnd"/>
            <w:r w:rsidRPr="00E1571D">
              <w:t xml:space="preserve"> </w:t>
            </w:r>
            <w:proofErr w:type="spellStart"/>
            <w:r w:rsidRPr="00E1571D">
              <w:t>Wirndook</w:t>
            </w:r>
            <w:proofErr w:type="spellEnd"/>
            <w:r w:rsidRPr="00E1571D">
              <w:t xml:space="preserve"> </w:t>
            </w:r>
            <w:proofErr w:type="spellStart"/>
            <w:r w:rsidRPr="00E1571D">
              <w:t>Yeerung</w:t>
            </w:r>
            <w:proofErr w:type="spellEnd"/>
            <w:r w:rsidRPr="00E1571D">
              <w:t xml:space="preserve"> (Macalister River) in the short term</w:t>
            </w:r>
          </w:p>
        </w:tc>
        <w:tc>
          <w:tcPr>
            <w:tcW w:w="555" w:type="pct"/>
          </w:tcPr>
          <w:p w14:paraId="2CB4EDCE" w14:textId="765A6004" w:rsidR="00700672" w:rsidRPr="00E1571D" w:rsidRDefault="00700672"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2026</w:t>
            </w:r>
          </w:p>
        </w:tc>
        <w:tc>
          <w:tcPr>
            <w:tcW w:w="1043" w:type="pct"/>
          </w:tcPr>
          <w:p w14:paraId="3413CB88" w14:textId="37D5BDE4" w:rsidR="00700672" w:rsidRPr="00E1571D" w:rsidRDefault="00674CC0"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Started </w:t>
            </w:r>
          </w:p>
        </w:tc>
        <w:tc>
          <w:tcPr>
            <w:tcW w:w="1735" w:type="pct"/>
          </w:tcPr>
          <w:p w14:paraId="7673F61F" w14:textId="1BC00FB6" w:rsidR="00700672" w:rsidRPr="00E1571D" w:rsidRDefault="00674CC0"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Water savings to provide environmental water have been realised from the Macalister Irrigation District Phase 2 project</w:t>
            </w:r>
          </w:p>
        </w:tc>
      </w:tr>
      <w:tr w:rsidR="00E1571D" w:rsidRPr="00E1571D" w14:paraId="51A7C3F1"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33368ECA" w14:textId="72C3E991" w:rsidR="00700672" w:rsidRPr="00E1571D" w:rsidRDefault="00700672" w:rsidP="00700672">
            <w:pPr>
              <w:pStyle w:val="TableTextLeft"/>
            </w:pPr>
            <w:r w:rsidRPr="00E1571D">
              <w:t xml:space="preserve">Policy 8-11: Return water to the </w:t>
            </w:r>
            <w:proofErr w:type="spellStart"/>
            <w:r w:rsidRPr="00E1571D">
              <w:t>Wirn</w:t>
            </w:r>
            <w:proofErr w:type="spellEnd"/>
            <w:r w:rsidRPr="00E1571D">
              <w:t xml:space="preserve"> </w:t>
            </w:r>
            <w:proofErr w:type="spellStart"/>
            <w:r w:rsidRPr="00E1571D">
              <w:t>Wirndook</w:t>
            </w:r>
            <w:proofErr w:type="spellEnd"/>
            <w:r w:rsidRPr="00E1571D">
              <w:t xml:space="preserve"> </w:t>
            </w:r>
            <w:proofErr w:type="spellStart"/>
            <w:r w:rsidRPr="00E1571D">
              <w:t>Yeerung</w:t>
            </w:r>
            <w:proofErr w:type="spellEnd"/>
            <w:r w:rsidRPr="00E1571D">
              <w:t xml:space="preserve"> (Macalister River)</w:t>
            </w:r>
          </w:p>
        </w:tc>
        <w:tc>
          <w:tcPr>
            <w:tcW w:w="555" w:type="pct"/>
          </w:tcPr>
          <w:p w14:paraId="4F10A5C9" w14:textId="348D2D81" w:rsidR="00700672" w:rsidRPr="00E1571D" w:rsidRDefault="00700672"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tc>
        <w:tc>
          <w:tcPr>
            <w:tcW w:w="1043" w:type="pct"/>
          </w:tcPr>
          <w:p w14:paraId="4CB4F805" w14:textId="10B45273" w:rsidR="00700672" w:rsidRPr="00E1571D" w:rsidRDefault="00674CC0"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Not started</w:t>
            </w:r>
          </w:p>
        </w:tc>
        <w:tc>
          <w:tcPr>
            <w:tcW w:w="1735" w:type="pct"/>
          </w:tcPr>
          <w:p w14:paraId="559BB626" w14:textId="3EBB28A2" w:rsidR="00674CC0" w:rsidRPr="00E1571D" w:rsidRDefault="00385625"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142C2BDA"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0D84EB13" w14:textId="7E657BD3" w:rsidR="00700672" w:rsidRPr="00E1571D" w:rsidRDefault="00700672" w:rsidP="00700672">
            <w:pPr>
              <w:pStyle w:val="TableTextLeft"/>
            </w:pPr>
            <w:r w:rsidRPr="00E1571D">
              <w:t xml:space="preserve">Policy 8-12: Return water to the </w:t>
            </w:r>
            <w:proofErr w:type="spellStart"/>
            <w:r w:rsidRPr="00E1571D">
              <w:t>Durt-Yowan</w:t>
            </w:r>
            <w:proofErr w:type="spellEnd"/>
            <w:r w:rsidRPr="00E1571D">
              <w:t xml:space="preserve"> (Latrobe River) in the short term</w:t>
            </w:r>
          </w:p>
        </w:tc>
        <w:tc>
          <w:tcPr>
            <w:tcW w:w="555" w:type="pct"/>
          </w:tcPr>
          <w:p w14:paraId="3F3ADF51" w14:textId="41F995E4" w:rsidR="00700672" w:rsidRPr="00E1571D" w:rsidRDefault="00700672"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2027</w:t>
            </w:r>
          </w:p>
        </w:tc>
        <w:tc>
          <w:tcPr>
            <w:tcW w:w="1043" w:type="pct"/>
          </w:tcPr>
          <w:p w14:paraId="5095EEBB" w14:textId="2D0E1AC4" w:rsidR="00700672" w:rsidRPr="00E1571D" w:rsidRDefault="000371B3"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Started</w:t>
            </w:r>
          </w:p>
        </w:tc>
        <w:tc>
          <w:tcPr>
            <w:tcW w:w="1735" w:type="pct"/>
          </w:tcPr>
          <w:p w14:paraId="2EF2719E" w14:textId="77777777" w:rsidR="000371B3" w:rsidRPr="00E1571D" w:rsidRDefault="000371B3" w:rsidP="00037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Project planning has commenced with internal DEECA </w:t>
            </w:r>
            <w:proofErr w:type="gramStart"/>
            <w:r w:rsidRPr="00E1571D">
              <w:rPr>
                <w:rFonts w:ascii="Arial" w:hAnsi="Arial" w:cs="Arial"/>
              </w:rPr>
              <w:t>teams</w:t>
            </w:r>
            <w:proofErr w:type="gramEnd"/>
          </w:p>
          <w:p w14:paraId="22F460A4" w14:textId="77777777" w:rsidR="00700672" w:rsidRPr="00E1571D" w:rsidRDefault="00700672" w:rsidP="00700672">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571D" w:rsidRPr="00E1571D" w14:paraId="46FF9518"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184588DF" w14:textId="3D7F686B" w:rsidR="000371B3" w:rsidRPr="00E1571D" w:rsidRDefault="000371B3" w:rsidP="000371B3">
            <w:pPr>
              <w:pStyle w:val="TableTextLeft"/>
            </w:pPr>
            <w:r w:rsidRPr="00E1571D">
              <w:t xml:space="preserve">Policy 8-13: Return water to the </w:t>
            </w:r>
            <w:proofErr w:type="spellStart"/>
            <w:r w:rsidRPr="00E1571D">
              <w:t>Durt-Yowan</w:t>
            </w:r>
            <w:proofErr w:type="spellEnd"/>
            <w:r w:rsidRPr="00E1571D">
              <w:t xml:space="preserve"> (Latrobe River)</w:t>
            </w:r>
          </w:p>
        </w:tc>
        <w:tc>
          <w:tcPr>
            <w:tcW w:w="555" w:type="pct"/>
          </w:tcPr>
          <w:p w14:paraId="3EA092B4" w14:textId="42439815" w:rsidR="000371B3" w:rsidRPr="00E1571D" w:rsidRDefault="000371B3"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2029</w:t>
            </w:r>
          </w:p>
        </w:tc>
        <w:tc>
          <w:tcPr>
            <w:tcW w:w="1043" w:type="pct"/>
          </w:tcPr>
          <w:p w14:paraId="3128C601" w14:textId="461A752E" w:rsidR="000371B3" w:rsidRPr="00E1571D" w:rsidRDefault="000371B3"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Not started </w:t>
            </w:r>
          </w:p>
        </w:tc>
        <w:tc>
          <w:tcPr>
            <w:tcW w:w="1735" w:type="pct"/>
          </w:tcPr>
          <w:p w14:paraId="0440DA33" w14:textId="0FFBB318" w:rsidR="000371B3" w:rsidRPr="00E1571D" w:rsidRDefault="00385625"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5FECC49E"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73A8776B" w14:textId="055D1A4F" w:rsidR="000371B3" w:rsidRPr="00E1571D" w:rsidRDefault="000371B3" w:rsidP="000371B3">
            <w:pPr>
              <w:pStyle w:val="TableTextLeft"/>
            </w:pPr>
            <w:r w:rsidRPr="00E1571D">
              <w:t xml:space="preserve">Policy 8-14: Investigate feasibility of delivering additional water to the </w:t>
            </w:r>
            <w:proofErr w:type="spellStart"/>
            <w:r w:rsidRPr="00E1571D">
              <w:t>Durt-Yowan</w:t>
            </w:r>
            <w:proofErr w:type="spellEnd"/>
            <w:r w:rsidRPr="00E1571D">
              <w:t xml:space="preserve"> (Latrobe River</w:t>
            </w:r>
          </w:p>
        </w:tc>
        <w:tc>
          <w:tcPr>
            <w:tcW w:w="555" w:type="pct"/>
          </w:tcPr>
          <w:p w14:paraId="20FA359D" w14:textId="1908C41A" w:rsidR="000371B3" w:rsidRPr="00E1571D" w:rsidRDefault="000371B3"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2027</w:t>
            </w:r>
          </w:p>
        </w:tc>
        <w:tc>
          <w:tcPr>
            <w:tcW w:w="1043" w:type="pct"/>
          </w:tcPr>
          <w:p w14:paraId="39E797AF" w14:textId="5673525C" w:rsidR="000371B3" w:rsidRPr="00E1571D" w:rsidRDefault="000371B3"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Not started </w:t>
            </w:r>
          </w:p>
        </w:tc>
        <w:tc>
          <w:tcPr>
            <w:tcW w:w="1735" w:type="pct"/>
          </w:tcPr>
          <w:p w14:paraId="04B2F1A4" w14:textId="490B6B74" w:rsidR="000371B3" w:rsidRPr="00E1571D" w:rsidRDefault="00385625"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r w:rsidR="00E1571D" w:rsidRPr="00E1571D" w14:paraId="5EF3ADEB" w14:textId="77777777" w:rsidTr="00923A5D">
        <w:tc>
          <w:tcPr>
            <w:cnfStyle w:val="001000000000" w:firstRow="0" w:lastRow="0" w:firstColumn="1" w:lastColumn="0" w:oddVBand="0" w:evenVBand="0" w:oddHBand="0" w:evenHBand="0" w:firstRowFirstColumn="0" w:firstRowLastColumn="0" w:lastRowFirstColumn="0" w:lastRowLastColumn="0"/>
            <w:tcW w:w="1667" w:type="pct"/>
          </w:tcPr>
          <w:p w14:paraId="6CCC6316" w14:textId="57AF63A1" w:rsidR="000371B3" w:rsidRPr="00E1571D" w:rsidRDefault="000371B3" w:rsidP="000371B3">
            <w:pPr>
              <w:pStyle w:val="TableTextLeft"/>
            </w:pPr>
            <w:r w:rsidRPr="00E1571D">
              <w:lastRenderedPageBreak/>
              <w:t>Policy 8-15: Return water to the Tyers River</w:t>
            </w:r>
          </w:p>
        </w:tc>
        <w:tc>
          <w:tcPr>
            <w:tcW w:w="555" w:type="pct"/>
          </w:tcPr>
          <w:p w14:paraId="78022525" w14:textId="6839821C" w:rsidR="000371B3" w:rsidRPr="00E1571D" w:rsidRDefault="000371B3"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By 2032</w:t>
            </w:r>
          </w:p>
        </w:tc>
        <w:tc>
          <w:tcPr>
            <w:tcW w:w="1043" w:type="pct"/>
          </w:tcPr>
          <w:p w14:paraId="0557FAD9" w14:textId="2B575110" w:rsidR="000371B3" w:rsidRPr="00E1571D" w:rsidRDefault="000371B3"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 xml:space="preserve">Not started </w:t>
            </w:r>
          </w:p>
        </w:tc>
        <w:tc>
          <w:tcPr>
            <w:tcW w:w="1735" w:type="pct"/>
          </w:tcPr>
          <w:p w14:paraId="1B3F1ACB" w14:textId="11F97D6C" w:rsidR="000371B3" w:rsidRPr="00E1571D" w:rsidRDefault="00385625" w:rsidP="000371B3">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1571D">
              <w:rPr>
                <w:rFonts w:ascii="Arial" w:hAnsi="Arial" w:cs="Arial"/>
              </w:rPr>
              <w:t>Planned for future delivery</w:t>
            </w:r>
          </w:p>
        </w:tc>
      </w:tr>
    </w:tbl>
    <w:p w14:paraId="306DA5EE" w14:textId="77777777" w:rsidR="00903E02" w:rsidRPr="00E1571D" w:rsidRDefault="00903E02" w:rsidP="00903E02">
      <w:pPr>
        <w:pStyle w:val="BodyText"/>
      </w:pPr>
    </w:p>
    <w:sectPr w:rsidR="00903E02" w:rsidRPr="00E1571D" w:rsidSect="007425C9">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E908" w14:textId="77777777" w:rsidR="00573443" w:rsidRDefault="00573443" w:rsidP="00CD157B">
      <w:pPr>
        <w:pStyle w:val="NoSpacing"/>
      </w:pPr>
    </w:p>
    <w:p w14:paraId="6FAF8B74" w14:textId="77777777" w:rsidR="00573443" w:rsidRDefault="00573443"/>
  </w:endnote>
  <w:endnote w:type="continuationSeparator" w:id="0">
    <w:p w14:paraId="76F4C0C8" w14:textId="77777777" w:rsidR="00573443" w:rsidRDefault="00573443" w:rsidP="00CD157B">
      <w:pPr>
        <w:pStyle w:val="NoSpacing"/>
      </w:pPr>
    </w:p>
    <w:p w14:paraId="2694B497" w14:textId="77777777" w:rsidR="00573443" w:rsidRDefault="00573443"/>
  </w:endnote>
  <w:endnote w:type="continuationNotice" w:id="1">
    <w:p w14:paraId="17904996" w14:textId="77777777" w:rsidR="00573443" w:rsidRDefault="00573443" w:rsidP="00CD157B">
      <w:pPr>
        <w:pStyle w:val="NoSpacing"/>
      </w:pPr>
    </w:p>
    <w:p w14:paraId="1563B020" w14:textId="77777777" w:rsidR="00573443" w:rsidRDefault="00573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7ECB2C1C" w14:textId="77777777">
      <w:trPr>
        <w:trHeight w:val="397"/>
      </w:trPr>
      <w:tc>
        <w:tcPr>
          <w:tcW w:w="340" w:type="dxa"/>
        </w:tcPr>
        <w:p w14:paraId="537CD66E" w14:textId="368612AA" w:rsidR="00A60698" w:rsidRPr="00D55628" w:rsidRDefault="001E25A8" w:rsidP="00A60698">
          <w:pPr>
            <w:pStyle w:val="FooterEvenPageNumber"/>
            <w:framePr w:wrap="auto" w:vAnchor="margin" w:hAnchor="text" w:yAlign="inline"/>
          </w:pPr>
          <w:r>
            <w:rPr>
              <w:noProof/>
            </w:rPr>
            <mc:AlternateContent>
              <mc:Choice Requires="wps">
                <w:drawing>
                  <wp:anchor distT="0" distB="0" distL="0" distR="0" simplePos="0" relativeHeight="251660311" behindDoc="0" locked="0" layoutInCell="1" allowOverlap="1" wp14:anchorId="5086DA60" wp14:editId="1C260A44">
                    <wp:simplePos x="541020" y="10259060"/>
                    <wp:positionH relativeFrom="page">
                      <wp:align>center</wp:align>
                    </wp:positionH>
                    <wp:positionV relativeFrom="page">
                      <wp:align>bottom</wp:align>
                    </wp:positionV>
                    <wp:extent cx="443865" cy="443865"/>
                    <wp:effectExtent l="0" t="0" r="12700" b="0"/>
                    <wp:wrapNone/>
                    <wp:docPr id="54" name="Text Box 5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89EE0" w14:textId="5C339AD1"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86DA60" id="_x0000_t202" coordsize="21600,21600" o:spt="202" path="m,l,21600r21600,l21600,xe">
                    <v:stroke joinstyle="miter"/>
                    <v:path gradientshapeok="t" o:connecttype="rect"/>
                  </v:shapetype>
                  <v:shape id="Text Box 54" o:spid="_x0000_s1029" type="#_x0000_t202" alt="OFFICIAL" style="position:absolute;margin-left:0;margin-top:0;width:34.95pt;height:34.95pt;z-index:25166031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9389EE0" w14:textId="5C339AD1"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v:textbox>
                    <w10:wrap anchorx="page" anchory="page"/>
                  </v:shape>
                </w:pict>
              </mc:Fallback>
            </mc:AlternateContent>
          </w:r>
          <w:r w:rsidR="002306C1">
            <w:rPr>
              <w:noProof/>
            </w:rPr>
            <mc:AlternateContent>
              <mc:Choice Requires="wps">
                <w:drawing>
                  <wp:anchor distT="0" distB="0" distL="114300" distR="114300" simplePos="0" relativeHeight="251658263" behindDoc="0" locked="0" layoutInCell="0" allowOverlap="1" wp14:anchorId="595C9002" wp14:editId="57E33C1B">
                    <wp:simplePos x="0" y="0"/>
                    <wp:positionH relativeFrom="page">
                      <wp:posOffset>0</wp:posOffset>
                    </wp:positionH>
                    <wp:positionV relativeFrom="page">
                      <wp:posOffset>10228580</wp:posOffset>
                    </wp:positionV>
                    <wp:extent cx="7560945" cy="273050"/>
                    <wp:effectExtent l="0" t="0" r="0" b="12700"/>
                    <wp:wrapNone/>
                    <wp:docPr id="53" name="Text Box 53"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F79CB" w14:textId="690DF62F" w:rsidR="002306C1" w:rsidRPr="002306C1" w:rsidRDefault="002306C1" w:rsidP="002306C1">
                                <w:pPr>
                                  <w:spacing w:before="0" w:after="0"/>
                                  <w:jc w:val="center"/>
                                  <w:rPr>
                                    <w:rFonts w:ascii="Calibri" w:hAnsi="Calibri" w:cs="Calibri"/>
                                    <w:color w:val="000000"/>
                                    <w:sz w:val="24"/>
                                  </w:rPr>
                                </w:pPr>
                                <w:r w:rsidRPr="002306C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95C9002" id="Text Box 53" o:spid="_x0000_s1030" type="#_x0000_t202" alt="{&quot;HashCode&quot;:1862493762,&quot;Height&quot;:841.0,&quot;Width&quot;:595.0,&quot;Placement&quot;:&quot;Footer&quot;,&quot;Index&quot;:&quot;OddAndEven&quot;,&quot;Section&quot;:1,&quot;Top&quot;:0.0,&quot;Left&quot;:0.0}" style="position:absolute;margin-left:0;margin-top:805.4pt;width:595.35pt;height:21.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" o:allowincell="f" filled="f" stroked="f" strokeweight=".5pt">
                    <v:textbox inset=",0,,0">
                      <w:txbxContent>
                        <w:p w14:paraId="6B6F79CB" w14:textId="690DF62F" w:rsidR="002306C1" w:rsidRPr="002306C1" w:rsidRDefault="002306C1" w:rsidP="002306C1">
                          <w:pPr>
                            <w:spacing w:before="0" w:after="0"/>
                            <w:jc w:val="center"/>
                            <w:rPr>
                              <w:rFonts w:ascii="Calibri" w:hAnsi="Calibri" w:cs="Calibri"/>
                              <w:color w:val="000000"/>
                              <w:sz w:val="24"/>
                            </w:rPr>
                          </w:pPr>
                          <w:r w:rsidRPr="002306C1">
                            <w:rPr>
                              <w:rFonts w:ascii="Calibri" w:hAnsi="Calibri" w:cs="Calibri"/>
                              <w:color w:val="000000"/>
                              <w:sz w:val="24"/>
                            </w:rPr>
                            <w:t>OFFICIAL</w:t>
                          </w:r>
                        </w:p>
                      </w:txbxContent>
                    </v:textbox>
                    <w10:wrap anchorx="page" anchory="page"/>
                  </v:shape>
                </w:pict>
              </mc:Fallback>
            </mc:AlternateContent>
          </w:r>
          <w:r w:rsidR="00181E9A">
            <w:rPr>
              <w:noProof/>
            </w:rPr>
            <mc:AlternateContent>
              <mc:Choice Requires="wps">
                <w:drawing>
                  <wp:anchor distT="0" distB="0" distL="114300" distR="114300" simplePos="0" relativeHeight="251658260" behindDoc="0" locked="0" layoutInCell="0" allowOverlap="1" wp14:anchorId="1C1B64EC" wp14:editId="3D579BD1">
                    <wp:simplePos x="0" y="0"/>
                    <wp:positionH relativeFrom="page">
                      <wp:posOffset>0</wp:posOffset>
                    </wp:positionH>
                    <wp:positionV relativeFrom="page">
                      <wp:posOffset>10228580</wp:posOffset>
                    </wp:positionV>
                    <wp:extent cx="7560945" cy="273050"/>
                    <wp:effectExtent l="0" t="0" r="0" b="12700"/>
                    <wp:wrapNone/>
                    <wp:docPr id="48" name="Text Box 48"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1FFE5" w14:textId="0E25C37E" w:rsidR="00181E9A" w:rsidRPr="00181E9A" w:rsidRDefault="00181E9A" w:rsidP="00181E9A">
                                <w:pPr>
                                  <w:spacing w:before="0" w:after="0"/>
                                  <w:jc w:val="center"/>
                                  <w:rPr>
                                    <w:rFonts w:ascii="Calibri" w:hAnsi="Calibri" w:cs="Calibri"/>
                                    <w:color w:val="000000"/>
                                    <w:sz w:val="24"/>
                                  </w:rPr>
                                </w:pPr>
                                <w:r w:rsidRPr="00181E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1B64EC" id="Text Box 48" o:spid="_x0000_s1031" type="#_x0000_t202" alt="{&quot;HashCode&quot;:-1264680268,&quot;Height&quot;:841.0,&quot;Width&quot;:595.0,&quot;Placement&quot;:&quot;Footer&quot;,&quot;Index&quot;:&quot;OddAndEven&quot;,&quot;Section&quot;:1,&quot;Top&quot;:0.0,&quot;Left&quot;:0.0}" style="position:absolute;margin-left:0;margin-top:805.4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Dg+czn3wAAAAsBAAAPAAAAAAAAAAAAAAAAAHIEAABkcnMvZG93bnJldi54bWxQSwUG&#10;AAAAAAQABADzAAAAfgUAAAAA&#10;" o:allowincell="f" filled="f" stroked="f" strokeweight=".5pt">
                    <v:textbox inset=",0,,0">
                      <w:txbxContent>
                        <w:p w14:paraId="3961FFE5" w14:textId="0E25C37E" w:rsidR="00181E9A" w:rsidRPr="00181E9A" w:rsidRDefault="00181E9A" w:rsidP="00181E9A">
                          <w:pPr>
                            <w:spacing w:before="0" w:after="0"/>
                            <w:jc w:val="center"/>
                            <w:rPr>
                              <w:rFonts w:ascii="Calibri" w:hAnsi="Calibri" w:cs="Calibri"/>
                              <w:color w:val="000000"/>
                              <w:sz w:val="24"/>
                            </w:rPr>
                          </w:pPr>
                          <w:r w:rsidRPr="00181E9A">
                            <w:rPr>
                              <w:rFonts w:ascii="Calibri" w:hAnsi="Calibri" w:cs="Calibri"/>
                              <w:color w:val="000000"/>
                              <w:sz w:val="24"/>
                            </w:rPr>
                            <w:t>OFFICIAL</w:t>
                          </w:r>
                        </w:p>
                      </w:txbxContent>
                    </v:textbox>
                    <w10:wrap anchorx="page" anchory="page"/>
                  </v:shape>
                </w:pict>
              </mc:Fallback>
            </mc:AlternateContent>
          </w:r>
          <w:r w:rsidR="00F43B08">
            <w:rPr>
              <w:noProof/>
            </w:rPr>
            <mc:AlternateContent>
              <mc:Choice Requires="wps">
                <w:drawing>
                  <wp:anchor distT="0" distB="0" distL="114300" distR="114300" simplePos="0" relativeHeight="251658255" behindDoc="0" locked="0" layoutInCell="0" allowOverlap="1" wp14:anchorId="1D6CDCDA" wp14:editId="61CD0BED">
                    <wp:simplePos x="0" y="0"/>
                    <wp:positionH relativeFrom="page">
                      <wp:posOffset>0</wp:posOffset>
                    </wp:positionH>
                    <wp:positionV relativeFrom="page">
                      <wp:posOffset>10228580</wp:posOffset>
                    </wp:positionV>
                    <wp:extent cx="7560945" cy="273050"/>
                    <wp:effectExtent l="0" t="0" r="0" b="12700"/>
                    <wp:wrapNone/>
                    <wp:docPr id="44" name="Text Box 44"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2962C" w14:textId="4A9AC155" w:rsidR="00F43B08" w:rsidRPr="00F43B08" w:rsidRDefault="00F43B08" w:rsidP="00F43B08">
                                <w:pPr>
                                  <w:spacing w:before="0" w:after="0"/>
                                  <w:jc w:val="center"/>
                                  <w:rPr>
                                    <w:rFonts w:ascii="Calibri" w:hAnsi="Calibri" w:cs="Calibri"/>
                                    <w:color w:val="000000"/>
                                    <w:sz w:val="24"/>
                                  </w:rPr>
                                </w:pPr>
                                <w:r w:rsidRPr="00F43B0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6CDCDA" id="Text Box 44" o:spid="_x0000_s1032" type="#_x0000_t202" alt="{&quot;HashCode&quot;:-1264680268,&quot;Height&quot;:841.0,&quot;Width&quot;:595.0,&quot;Placement&quot;:&quot;Footer&quot;,&quot;Index&quot;:&quot;OddAndEven&quot;,&quot;Section&quot;:1,&quot;Top&quot;:0.0,&quot;Left&quot;:0.0}" style="position:absolute;margin-left:0;margin-top:805.4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Dg+czn3wAAAAsBAAAPAAAAAAAAAAAAAAAAAHIEAABkcnMvZG93bnJldi54bWxQSwUG&#10;AAAAAAQABADzAAAAfgUAAAAA&#10;" o:allowincell="f" filled="f" stroked="f" strokeweight=".5pt">
                    <v:textbox inset=",0,,0">
                      <w:txbxContent>
                        <w:p w14:paraId="5382962C" w14:textId="4A9AC155" w:rsidR="00F43B08" w:rsidRPr="00F43B08" w:rsidRDefault="00F43B08" w:rsidP="00F43B08">
                          <w:pPr>
                            <w:spacing w:before="0" w:after="0"/>
                            <w:jc w:val="center"/>
                            <w:rPr>
                              <w:rFonts w:ascii="Calibri" w:hAnsi="Calibri" w:cs="Calibri"/>
                              <w:color w:val="000000"/>
                              <w:sz w:val="24"/>
                            </w:rPr>
                          </w:pPr>
                          <w:r w:rsidRPr="00F43B08">
                            <w:rPr>
                              <w:rFonts w:ascii="Calibri" w:hAnsi="Calibri" w:cs="Calibri"/>
                              <w:color w:val="000000"/>
                              <w:sz w:val="24"/>
                            </w:rPr>
                            <w:t>OFFICIAL</w:t>
                          </w:r>
                        </w:p>
                      </w:txbxContent>
                    </v:textbox>
                    <w10:wrap anchorx="page" anchory="page"/>
                  </v:shape>
                </w:pict>
              </mc:Fallback>
            </mc:AlternateContent>
          </w:r>
          <w:r w:rsidR="00364C9A">
            <w:rPr>
              <w:noProof/>
            </w:rPr>
            <mc:AlternateContent>
              <mc:Choice Requires="wps">
                <w:drawing>
                  <wp:anchor distT="0" distB="0" distL="114300" distR="114300" simplePos="0" relativeHeight="251658254" behindDoc="0" locked="0" layoutInCell="0" allowOverlap="1" wp14:anchorId="60951411" wp14:editId="522FC07E">
                    <wp:simplePos x="0" y="0"/>
                    <wp:positionH relativeFrom="page">
                      <wp:posOffset>0</wp:posOffset>
                    </wp:positionH>
                    <wp:positionV relativeFrom="page">
                      <wp:posOffset>10228818</wp:posOffset>
                    </wp:positionV>
                    <wp:extent cx="7560945" cy="273050"/>
                    <wp:effectExtent l="0" t="0" r="0" b="12700"/>
                    <wp:wrapNone/>
                    <wp:docPr id="41" name="Text Box 41"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6A6F0"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0951411" id="Text Box 41" o:spid="_x0000_s1033" type="#_x0000_t202" alt="{&quot;HashCode&quot;:-1264680268,&quot;Height&quot;:841.0,&quot;Width&quot;:595.0,&quot;Placement&quot;:&quot;Footer&quot;,&quot;Index&quot;:&quot;OddAndEven&quot;,&quot;Section&quot;:1,&quot;Top&quot;:0.0,&quot;Left&quot;:0.0}" style="position:absolute;margin-left:0;margin-top:805.4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CgTot/GAIAACsEAAAOAAAAAAAAAAAAAAAAAC4CAABkcnMvZTJvRG9jLnhtbFBLAQItABQA&#10;BgAIAAAAIQDg+czn3wAAAAsBAAAPAAAAAAAAAAAAAAAAAHIEAABkcnMvZG93bnJldi54bWxQSwUG&#10;AAAAAAQABADzAAAAfgUAAAAA&#10;" o:allowincell="f" filled="f" stroked="f" strokeweight=".5pt">
                    <v:textbox inset=",0,,0">
                      <w:txbxContent>
                        <w:p w14:paraId="5AA6A6F0"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773B22C8" w14:textId="1D5E50AE" w:rsidR="00A60698" w:rsidRDefault="00000000" w:rsidP="00A60698">
          <w:pPr>
            <w:pStyle w:val="FooterEven"/>
          </w:pPr>
          <w:r>
            <w:fldChar w:fldCharType="begin"/>
          </w:r>
          <w:r>
            <w:instrText>DOCPROPERTY  xFooterTitle  \* MERGEFORMAT</w:instrText>
          </w:r>
          <w:r>
            <w:fldChar w:fldCharType="separate"/>
          </w:r>
          <w:r w:rsidR="00C45EF8">
            <w:rPr>
              <w:b/>
              <w:bCs/>
              <w:lang w:val="en-US"/>
            </w:rPr>
            <w:t>Error! Unknown document property name.</w:t>
          </w:r>
          <w:r>
            <w:fldChar w:fldCharType="end"/>
          </w:r>
        </w:p>
        <w:p w14:paraId="32B25748" w14:textId="1E0993F4" w:rsidR="00A60698" w:rsidRPr="00810C40" w:rsidRDefault="00D808C1" w:rsidP="00A60698">
          <w:pPr>
            <w:pStyle w:val="FooterEven"/>
          </w:pPr>
          <w:r>
            <w:fldChar w:fldCharType="begin"/>
          </w:r>
          <w:r>
            <w:instrText xml:space="preserve"> DOCPROPERTY  xFooterSubtitle  \* MERGEFORMAT </w:instrText>
          </w:r>
          <w:r w:rsidR="00C45EF8">
            <w:fldChar w:fldCharType="separate"/>
          </w:r>
          <w:r w:rsidR="00C45EF8">
            <w:rPr>
              <w:b/>
              <w:bCs/>
              <w:lang w:val="en-US"/>
            </w:rPr>
            <w:t>Error! Unknown document property name.</w:t>
          </w:r>
          <w:r>
            <w:fldChar w:fldCharType="end"/>
          </w:r>
        </w:p>
      </w:tc>
    </w:tr>
  </w:tbl>
  <w:p w14:paraId="53682EE6"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042AE6F7" w14:textId="77777777">
      <w:trPr>
        <w:trHeight w:val="397"/>
      </w:trPr>
      <w:tc>
        <w:tcPr>
          <w:tcW w:w="9071" w:type="dxa"/>
        </w:tcPr>
        <w:p w14:paraId="3A707B3A" w14:textId="1B333AD7" w:rsidR="00A60698" w:rsidRDefault="001E25A8" w:rsidP="00A60698">
          <w:pPr>
            <w:pStyle w:val="FooterOdd"/>
          </w:pPr>
          <w:r>
            <w:rPr>
              <w:noProof/>
            </w:rPr>
            <mc:AlternateContent>
              <mc:Choice Requires="wps">
                <w:drawing>
                  <wp:anchor distT="0" distB="0" distL="0" distR="0" simplePos="0" relativeHeight="251661335" behindDoc="0" locked="0" layoutInCell="1" allowOverlap="1" wp14:anchorId="7CB7C945" wp14:editId="324CBE0C">
                    <wp:simplePos x="635" y="635"/>
                    <wp:positionH relativeFrom="page">
                      <wp:align>center</wp:align>
                    </wp:positionH>
                    <wp:positionV relativeFrom="page">
                      <wp:align>bottom</wp:align>
                    </wp:positionV>
                    <wp:extent cx="443865" cy="443865"/>
                    <wp:effectExtent l="0" t="0" r="635" b="0"/>
                    <wp:wrapNone/>
                    <wp:docPr id="55" name="Text Box 5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FB6998" w14:textId="1E0EDC8A"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B7C945" id="_x0000_t202" coordsize="21600,21600" o:spt="202" path="m,l,21600r21600,l21600,xe">
                    <v:stroke joinstyle="miter"/>
                    <v:path gradientshapeok="t" o:connecttype="rect"/>
                  </v:shapetype>
                  <v:shape id="Text Box 55" o:spid="_x0000_s1034" type="#_x0000_t202" alt="OFFICIAL" style="position:absolute;left:0;text-align:left;margin-left:0;margin-top:0;width:34.95pt;height:34.95pt;z-index:25166133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EFB6998" w14:textId="1E0EDC8A"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v:textbox>
                    <w10:wrap anchorx="page" anchory="page"/>
                  </v:shape>
                </w:pict>
              </mc:Fallback>
            </mc:AlternateContent>
          </w:r>
          <w:r w:rsidR="002306C1">
            <w:rPr>
              <w:noProof/>
            </w:rPr>
            <mc:AlternateContent>
              <mc:Choice Requires="wps">
                <w:drawing>
                  <wp:anchor distT="0" distB="0" distL="114300" distR="114300" simplePos="0" relativeHeight="251658261" behindDoc="0" locked="0" layoutInCell="0" allowOverlap="1" wp14:anchorId="0BF8AE2D" wp14:editId="2833968C">
                    <wp:simplePos x="0" y="0"/>
                    <wp:positionH relativeFrom="page">
                      <wp:posOffset>0</wp:posOffset>
                    </wp:positionH>
                    <wp:positionV relativeFrom="page">
                      <wp:posOffset>10228580</wp:posOffset>
                    </wp:positionV>
                    <wp:extent cx="7560945" cy="273050"/>
                    <wp:effectExtent l="0" t="0" r="0" b="12700"/>
                    <wp:wrapNone/>
                    <wp:docPr id="51" name="Text Box 51"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F13EA" w14:textId="5CFD6C48" w:rsidR="002306C1" w:rsidRPr="002306C1" w:rsidRDefault="002306C1" w:rsidP="002306C1">
                                <w:pPr>
                                  <w:spacing w:before="0" w:after="0"/>
                                  <w:jc w:val="center"/>
                                  <w:rPr>
                                    <w:rFonts w:ascii="Calibri" w:hAnsi="Calibri" w:cs="Calibri"/>
                                    <w:color w:val="000000"/>
                                    <w:sz w:val="24"/>
                                  </w:rPr>
                                </w:pPr>
                                <w:r w:rsidRPr="002306C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F8AE2D" id="Text Box 51" o:spid="_x0000_s1035" type="#_x0000_t202" alt="{&quot;HashCode&quot;:1862493762,&quot;Height&quot;:841.0,&quot;Width&quot;:595.0,&quot;Placement&quot;:&quot;Footer&quot;,&quot;Index&quot;:&quot;Primary&quot;,&quot;Section&quot;:1,&quot;Top&quot;:0.0,&quot;Left&quot;:0.0}" style="position:absolute;left:0;text-align:left;margin-left:0;margin-top:805.4pt;width:595.35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BV/m1GAIAACsEAAAOAAAAAAAAAAAAAAAAAC4CAABkcnMvZTJvRG9jLnhtbFBLAQItABQA&#10;BgAIAAAAIQDg+czn3wAAAAsBAAAPAAAAAAAAAAAAAAAAAHIEAABkcnMvZG93bnJldi54bWxQSwUG&#10;AAAAAAQABADzAAAAfgUAAAAA&#10;" o:allowincell="f" filled="f" stroked="f" strokeweight=".5pt">
                    <v:textbox inset=",0,,0">
                      <w:txbxContent>
                        <w:p w14:paraId="1FBF13EA" w14:textId="5CFD6C48" w:rsidR="002306C1" w:rsidRPr="002306C1" w:rsidRDefault="002306C1" w:rsidP="002306C1">
                          <w:pPr>
                            <w:spacing w:before="0" w:after="0"/>
                            <w:jc w:val="center"/>
                            <w:rPr>
                              <w:rFonts w:ascii="Calibri" w:hAnsi="Calibri" w:cs="Calibri"/>
                              <w:color w:val="000000"/>
                              <w:sz w:val="24"/>
                            </w:rPr>
                          </w:pPr>
                          <w:r w:rsidRPr="002306C1">
                            <w:rPr>
                              <w:rFonts w:ascii="Calibri" w:hAnsi="Calibri" w:cs="Calibri"/>
                              <w:color w:val="000000"/>
                              <w:sz w:val="24"/>
                            </w:rPr>
                            <w:t>OFFICIAL</w:t>
                          </w:r>
                        </w:p>
                      </w:txbxContent>
                    </v:textbox>
                    <w10:wrap anchorx="page" anchory="page"/>
                  </v:shape>
                </w:pict>
              </mc:Fallback>
            </mc:AlternateContent>
          </w:r>
          <w:r w:rsidR="00181E9A">
            <w:rPr>
              <w:noProof/>
            </w:rPr>
            <mc:AlternateContent>
              <mc:Choice Requires="wps">
                <w:drawing>
                  <wp:anchor distT="0" distB="0" distL="114300" distR="114300" simplePos="0" relativeHeight="251658258" behindDoc="0" locked="0" layoutInCell="0" allowOverlap="1" wp14:anchorId="446AF01D" wp14:editId="5A937F96">
                    <wp:simplePos x="0" y="0"/>
                    <wp:positionH relativeFrom="page">
                      <wp:posOffset>0</wp:posOffset>
                    </wp:positionH>
                    <wp:positionV relativeFrom="page">
                      <wp:posOffset>10228580</wp:posOffset>
                    </wp:positionV>
                    <wp:extent cx="7560945" cy="273050"/>
                    <wp:effectExtent l="0" t="0" r="0" b="12700"/>
                    <wp:wrapNone/>
                    <wp:docPr id="46" name="Text Box 4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CF011" w14:textId="53062E6D" w:rsidR="00181E9A" w:rsidRPr="00181E9A" w:rsidRDefault="00181E9A" w:rsidP="00181E9A">
                                <w:pPr>
                                  <w:spacing w:before="0" w:after="0"/>
                                  <w:jc w:val="center"/>
                                  <w:rPr>
                                    <w:rFonts w:ascii="Calibri" w:hAnsi="Calibri" w:cs="Calibri"/>
                                    <w:color w:val="000000"/>
                                    <w:sz w:val="24"/>
                                  </w:rPr>
                                </w:pPr>
                                <w:r w:rsidRPr="00181E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6AF01D" id="Text Box 46" o:spid="_x0000_s1036" type="#_x0000_t202" alt="{&quot;HashCode&quot;:-1264680268,&quot;Height&quot;:841.0,&quot;Width&quot;:595.0,&quot;Placement&quot;:&quot;Footer&quot;,&quot;Index&quot;:&quot;Primary&quot;,&quot;Section&quot;:1,&quot;Top&quot;:0.0,&quot;Left&quot;:0.0}" style="position:absolute;left:0;text-align:left;margin-left:0;margin-top:805.4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Dx2Hg9GAIAACsEAAAOAAAAAAAAAAAAAAAAAC4CAABkcnMvZTJvRG9jLnhtbFBLAQItABQA&#10;BgAIAAAAIQDg+czn3wAAAAsBAAAPAAAAAAAAAAAAAAAAAHIEAABkcnMvZG93bnJldi54bWxQSwUG&#10;AAAAAAQABADzAAAAfgUAAAAA&#10;" o:allowincell="f" filled="f" stroked="f" strokeweight=".5pt">
                    <v:textbox inset=",0,,0">
                      <w:txbxContent>
                        <w:p w14:paraId="0D3CF011" w14:textId="53062E6D" w:rsidR="00181E9A" w:rsidRPr="00181E9A" w:rsidRDefault="00181E9A" w:rsidP="00181E9A">
                          <w:pPr>
                            <w:spacing w:before="0" w:after="0"/>
                            <w:jc w:val="center"/>
                            <w:rPr>
                              <w:rFonts w:ascii="Calibri" w:hAnsi="Calibri" w:cs="Calibri"/>
                              <w:color w:val="000000"/>
                              <w:sz w:val="24"/>
                            </w:rPr>
                          </w:pPr>
                          <w:r w:rsidRPr="00181E9A">
                            <w:rPr>
                              <w:rFonts w:ascii="Calibri" w:hAnsi="Calibri" w:cs="Calibri"/>
                              <w:color w:val="000000"/>
                              <w:sz w:val="24"/>
                            </w:rPr>
                            <w:t>OFFICIAL</w:t>
                          </w:r>
                        </w:p>
                      </w:txbxContent>
                    </v:textbox>
                    <w10:wrap anchorx="page" anchory="page"/>
                  </v:shape>
                </w:pict>
              </mc:Fallback>
            </mc:AlternateContent>
          </w:r>
          <w:r w:rsidR="00F43B08">
            <w:rPr>
              <w:noProof/>
            </w:rPr>
            <mc:AlternateContent>
              <mc:Choice Requires="wps">
                <w:drawing>
                  <wp:anchor distT="0" distB="0" distL="114300" distR="114300" simplePos="0" relativeHeight="251658256" behindDoc="0" locked="0" layoutInCell="0" allowOverlap="1" wp14:anchorId="6F750066" wp14:editId="24241EBF">
                    <wp:simplePos x="0" y="0"/>
                    <wp:positionH relativeFrom="page">
                      <wp:posOffset>0</wp:posOffset>
                    </wp:positionH>
                    <wp:positionV relativeFrom="page">
                      <wp:posOffset>10228580</wp:posOffset>
                    </wp:positionV>
                    <wp:extent cx="7560945" cy="273050"/>
                    <wp:effectExtent l="0" t="0" r="0" b="12700"/>
                    <wp:wrapNone/>
                    <wp:docPr id="42" name="Text Box 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138FC" w14:textId="30966ACD" w:rsidR="00F43B08" w:rsidRPr="00F43B08" w:rsidRDefault="00F43B08" w:rsidP="00F43B08">
                                <w:pPr>
                                  <w:spacing w:before="0" w:after="0"/>
                                  <w:jc w:val="center"/>
                                  <w:rPr>
                                    <w:rFonts w:ascii="Calibri" w:hAnsi="Calibri" w:cs="Calibri"/>
                                    <w:color w:val="000000"/>
                                    <w:sz w:val="24"/>
                                  </w:rPr>
                                </w:pPr>
                                <w:r w:rsidRPr="00F43B0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750066" id="Text Box 42" o:spid="_x0000_s1037" type="#_x0000_t202" alt="{&quot;HashCode&quot;:-1264680268,&quot;Height&quot;:841.0,&quot;Width&quot;:595.0,&quot;Placement&quot;:&quot;Footer&quot;,&quot;Index&quot;:&quot;Primary&quot;,&quot;Section&quot;:1,&quot;Top&quot;:0.0,&quot;Left&quot;:0.0}" style="position:absolute;left:0;text-align:left;margin-left:0;margin-top:805.4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" o:allowincell="f" filled="f" stroked="f" strokeweight=".5pt">
                    <v:textbox inset=",0,,0">
                      <w:txbxContent>
                        <w:p w14:paraId="076138FC" w14:textId="30966ACD" w:rsidR="00F43B08" w:rsidRPr="00F43B08" w:rsidRDefault="00F43B08" w:rsidP="00F43B08">
                          <w:pPr>
                            <w:spacing w:before="0" w:after="0"/>
                            <w:jc w:val="center"/>
                            <w:rPr>
                              <w:rFonts w:ascii="Calibri" w:hAnsi="Calibri" w:cs="Calibri"/>
                              <w:color w:val="000000"/>
                              <w:sz w:val="24"/>
                            </w:rPr>
                          </w:pPr>
                          <w:r w:rsidRPr="00F43B08">
                            <w:rPr>
                              <w:rFonts w:ascii="Calibri" w:hAnsi="Calibri" w:cs="Calibri"/>
                              <w:color w:val="000000"/>
                              <w:sz w:val="24"/>
                            </w:rPr>
                            <w:t>OFFICIAL</w:t>
                          </w:r>
                        </w:p>
                      </w:txbxContent>
                    </v:textbox>
                    <w10:wrap anchorx="page" anchory="page"/>
                  </v:shape>
                </w:pict>
              </mc:Fallback>
            </mc:AlternateContent>
          </w:r>
          <w:r w:rsidR="00364C9A">
            <w:rPr>
              <w:noProof/>
            </w:rPr>
            <mc:AlternateContent>
              <mc:Choice Requires="wps">
                <w:drawing>
                  <wp:anchor distT="0" distB="0" distL="114300" distR="114300" simplePos="0" relativeHeight="251658252" behindDoc="0" locked="0" layoutInCell="0" allowOverlap="1" wp14:anchorId="0CF88655" wp14:editId="35461537">
                    <wp:simplePos x="0" y="0"/>
                    <wp:positionH relativeFrom="page">
                      <wp:posOffset>0</wp:posOffset>
                    </wp:positionH>
                    <wp:positionV relativeFrom="page">
                      <wp:posOffset>10228818</wp:posOffset>
                    </wp:positionV>
                    <wp:extent cx="7560945" cy="273050"/>
                    <wp:effectExtent l="0" t="0" r="0" b="12700"/>
                    <wp:wrapNone/>
                    <wp:docPr id="35" name="Text Box 3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94BCD"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F88655" id="Text Box 35" o:spid="_x0000_s1038" type="#_x0000_t202" alt="{&quot;HashCode&quot;:-1264680268,&quot;Height&quot;:841.0,&quot;Width&quot;:595.0,&quot;Placement&quot;:&quot;Footer&quot;,&quot;Index&quot;:&quot;Primary&quot;,&quot;Section&quot;:1,&quot;Top&quot;:0.0,&quot;Left&quot;:0.0}" style="position:absolute;left:0;text-align:left;margin-left:0;margin-top:805.4pt;width:595.3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BVnrUnGAIAACsEAAAOAAAAAAAAAAAAAAAAAC4CAABkcnMvZTJvRG9jLnhtbFBLAQItABQA&#10;BgAIAAAAIQDg+czn3wAAAAsBAAAPAAAAAAAAAAAAAAAAAHIEAABkcnMvZG93bnJldi54bWxQSwUG&#10;AAAAAAQABADzAAAAfgUAAAAA&#10;" o:allowincell="f" filled="f" stroked="f" strokeweight=".5pt">
                    <v:textbox inset=",0,,0">
                      <w:txbxContent>
                        <w:p w14:paraId="4ED94BCD"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v:textbox>
                    <w10:wrap anchorx="page" anchory="page"/>
                  </v:shape>
                </w:pict>
              </mc:Fallback>
            </mc:AlternateContent>
          </w:r>
          <w:r w:rsidR="00000000">
            <w:fldChar w:fldCharType="begin"/>
          </w:r>
          <w:r w:rsidR="00000000">
            <w:instrText>DOCPROPERTY  xFooterTitle  \* MERGEFORMAT</w:instrText>
          </w:r>
          <w:r w:rsidR="00000000">
            <w:fldChar w:fldCharType="separate"/>
          </w:r>
          <w:r w:rsidR="00C45EF8">
            <w:rPr>
              <w:b/>
              <w:bCs/>
              <w:lang w:val="en-US"/>
            </w:rPr>
            <w:t>Error! Unknown document property name.</w:t>
          </w:r>
          <w:r w:rsidR="00000000">
            <w:fldChar w:fldCharType="end"/>
          </w:r>
        </w:p>
        <w:p w14:paraId="083428AE" w14:textId="2E8D1D4D" w:rsidR="00CD157B" w:rsidRPr="00CB1FB7" w:rsidRDefault="00D808C1" w:rsidP="00A60698">
          <w:pPr>
            <w:pStyle w:val="FooterOdd"/>
            <w:rPr>
              <w:b/>
            </w:rPr>
          </w:pPr>
          <w:r>
            <w:fldChar w:fldCharType="begin"/>
          </w:r>
          <w:r>
            <w:instrText xml:space="preserve"> DOCPROPERTY  xFooterSubtitle  \* MERGEFORMAT </w:instrText>
          </w:r>
          <w:r w:rsidR="00C45EF8">
            <w:fldChar w:fldCharType="separate"/>
          </w:r>
          <w:r w:rsidR="00C45EF8">
            <w:rPr>
              <w:b/>
              <w:bCs/>
              <w:lang w:val="en-US"/>
            </w:rPr>
            <w:t>Error! Unknown document property name.</w:t>
          </w:r>
          <w:r>
            <w:fldChar w:fldCharType="end"/>
          </w:r>
        </w:p>
      </w:tc>
      <w:tc>
        <w:tcPr>
          <w:tcW w:w="340" w:type="dxa"/>
        </w:tcPr>
        <w:p w14:paraId="54094F0F"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CEB5683"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1F7" w14:textId="637924A0" w:rsidR="00364C9A" w:rsidRDefault="002306C1">
    <w:pPr>
      <w:pStyle w:val="Footer"/>
    </w:pPr>
    <w:r>
      <w:rPr>
        <w:noProof/>
      </w:rPr>
      <mc:AlternateContent>
        <mc:Choice Requires="wps">
          <w:drawing>
            <wp:anchor distT="0" distB="0" distL="114300" distR="114300" simplePos="0" relativeHeight="251658262" behindDoc="0" locked="0" layoutInCell="0" allowOverlap="1" wp14:anchorId="4A918CBF" wp14:editId="397F03C3">
              <wp:simplePos x="0" y="0"/>
              <wp:positionH relativeFrom="page">
                <wp:posOffset>0</wp:posOffset>
              </wp:positionH>
              <wp:positionV relativeFrom="page">
                <wp:posOffset>10228580</wp:posOffset>
              </wp:positionV>
              <wp:extent cx="7560945" cy="273050"/>
              <wp:effectExtent l="0" t="0" r="0" b="12700"/>
              <wp:wrapNone/>
              <wp:docPr id="52" name="Text Box 52"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7F352" w14:textId="69904052" w:rsidR="002306C1" w:rsidRPr="002306C1" w:rsidRDefault="002306C1" w:rsidP="002306C1">
                          <w:pPr>
                            <w:spacing w:before="0" w:after="0"/>
                            <w:jc w:val="center"/>
                            <w:rPr>
                              <w:rFonts w:ascii="Calibri" w:hAnsi="Calibri" w:cs="Calibri"/>
                              <w:color w:val="000000"/>
                              <w:sz w:val="24"/>
                            </w:rPr>
                          </w:pPr>
                          <w:r w:rsidRPr="002306C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918CBF" id="_x0000_t202" coordsize="21600,21600" o:spt="202" path="m,l,21600r21600,l21600,xe">
              <v:stroke joinstyle="miter"/>
              <v:path gradientshapeok="t" o:connecttype="rect"/>
            </v:shapetype>
            <v:shape id="Text Box 52" o:spid="_x0000_s1039" type="#_x0000_t202" alt="{&quot;HashCode&quot;:1862493762,&quot;Height&quot;:841.0,&quot;Width&quot;:595.0,&quot;Placement&quot;:&quot;Footer&quot;,&quot;Index&quot;:&quot;FirstPage&quot;,&quot;Section&quot;:1,&quot;Top&quot;:0.0,&quot;Left&quot;:0.0}" style="position:absolute;margin-left:0;margin-top:805.4pt;width:595.35pt;height:21.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" o:allowincell="f" filled="f" stroked="f" strokeweight=".5pt">
              <v:textbox inset=",0,,0">
                <w:txbxContent>
                  <w:p w14:paraId="2787F352" w14:textId="69904052" w:rsidR="002306C1" w:rsidRPr="002306C1" w:rsidRDefault="002306C1" w:rsidP="002306C1">
                    <w:pPr>
                      <w:spacing w:before="0" w:after="0"/>
                      <w:jc w:val="center"/>
                      <w:rPr>
                        <w:rFonts w:ascii="Calibri" w:hAnsi="Calibri" w:cs="Calibri"/>
                        <w:color w:val="000000"/>
                        <w:sz w:val="24"/>
                      </w:rPr>
                    </w:pPr>
                    <w:r w:rsidRPr="002306C1">
                      <w:rPr>
                        <w:rFonts w:ascii="Calibri" w:hAnsi="Calibri" w:cs="Calibri"/>
                        <w:color w:val="000000"/>
                        <w:sz w:val="24"/>
                      </w:rPr>
                      <w:t>OFFICIAL</w:t>
                    </w:r>
                  </w:p>
                </w:txbxContent>
              </v:textbox>
              <w10:wrap anchorx="page" anchory="page"/>
            </v:shape>
          </w:pict>
        </mc:Fallback>
      </mc:AlternateContent>
    </w:r>
    <w:r w:rsidR="00181E9A">
      <w:rPr>
        <w:noProof/>
      </w:rPr>
      <mc:AlternateContent>
        <mc:Choice Requires="wps">
          <w:drawing>
            <wp:anchor distT="0" distB="0" distL="114300" distR="114300" simplePos="0" relativeHeight="251658259" behindDoc="0" locked="0" layoutInCell="0" allowOverlap="1" wp14:anchorId="7EC9706A" wp14:editId="3F56D731">
              <wp:simplePos x="0" y="0"/>
              <wp:positionH relativeFrom="page">
                <wp:posOffset>0</wp:posOffset>
              </wp:positionH>
              <wp:positionV relativeFrom="page">
                <wp:posOffset>10228580</wp:posOffset>
              </wp:positionV>
              <wp:extent cx="7560945" cy="273050"/>
              <wp:effectExtent l="0" t="0" r="0" b="12700"/>
              <wp:wrapNone/>
              <wp:docPr id="47" name="Text Box 47"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078297" w14:textId="7945CDC9" w:rsidR="00181E9A" w:rsidRPr="00181E9A" w:rsidRDefault="00181E9A" w:rsidP="00181E9A">
                          <w:pPr>
                            <w:spacing w:before="0" w:after="0"/>
                            <w:jc w:val="center"/>
                            <w:rPr>
                              <w:rFonts w:ascii="Calibri" w:hAnsi="Calibri" w:cs="Calibri"/>
                              <w:color w:val="000000"/>
                              <w:sz w:val="24"/>
                            </w:rPr>
                          </w:pPr>
                          <w:r w:rsidRPr="00181E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C9706A" id="Text Box 47" o:spid="_x0000_s1040" type="#_x0000_t202" alt="{&quot;HashCode&quot;:-1264680268,&quot;Height&quot;:841.0,&quot;Width&quot;:595.0,&quot;Placement&quot;:&quot;Footer&quot;,&quot;Index&quot;:&quot;FirstPage&quot;,&quot;Section&quot;:1,&quot;Top&quot;:0.0,&quot;Left&quot;:0.0}" style="position:absolute;margin-left:0;margin-top:805.4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DoixP/GAIAACwEAAAOAAAAAAAAAAAAAAAAAC4CAABkcnMvZTJvRG9jLnhtbFBLAQItABQA&#10;BgAIAAAAIQDg+czn3wAAAAsBAAAPAAAAAAAAAAAAAAAAAHIEAABkcnMvZG93bnJldi54bWxQSwUG&#10;AAAAAAQABADzAAAAfgUAAAAA&#10;" o:allowincell="f" filled="f" stroked="f" strokeweight=".5pt">
              <v:textbox inset=",0,,0">
                <w:txbxContent>
                  <w:p w14:paraId="03078297" w14:textId="7945CDC9" w:rsidR="00181E9A" w:rsidRPr="00181E9A" w:rsidRDefault="00181E9A" w:rsidP="00181E9A">
                    <w:pPr>
                      <w:spacing w:before="0" w:after="0"/>
                      <w:jc w:val="center"/>
                      <w:rPr>
                        <w:rFonts w:ascii="Calibri" w:hAnsi="Calibri" w:cs="Calibri"/>
                        <w:color w:val="000000"/>
                        <w:sz w:val="24"/>
                      </w:rPr>
                    </w:pPr>
                    <w:r w:rsidRPr="00181E9A">
                      <w:rPr>
                        <w:rFonts w:ascii="Calibri" w:hAnsi="Calibri" w:cs="Calibri"/>
                        <w:color w:val="000000"/>
                        <w:sz w:val="24"/>
                      </w:rPr>
                      <w:t>OFFICIAL</w:t>
                    </w:r>
                  </w:p>
                </w:txbxContent>
              </v:textbox>
              <w10:wrap anchorx="page" anchory="page"/>
            </v:shape>
          </w:pict>
        </mc:Fallback>
      </mc:AlternateContent>
    </w:r>
    <w:r w:rsidR="00F43B08">
      <w:rPr>
        <w:noProof/>
      </w:rPr>
      <mc:AlternateContent>
        <mc:Choice Requires="wps">
          <w:drawing>
            <wp:anchor distT="0" distB="0" distL="114300" distR="114300" simplePos="0" relativeHeight="251658257" behindDoc="0" locked="0" layoutInCell="0" allowOverlap="1" wp14:anchorId="3DEB4093" wp14:editId="03E671DE">
              <wp:simplePos x="0" y="0"/>
              <wp:positionH relativeFrom="page">
                <wp:posOffset>0</wp:posOffset>
              </wp:positionH>
              <wp:positionV relativeFrom="page">
                <wp:posOffset>10228580</wp:posOffset>
              </wp:positionV>
              <wp:extent cx="7560945" cy="273050"/>
              <wp:effectExtent l="0" t="0" r="0" b="12700"/>
              <wp:wrapNone/>
              <wp:docPr id="43" name="Text Box 4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2395D" w14:textId="05C9A4ED" w:rsidR="00F43B08" w:rsidRPr="00F43B08" w:rsidRDefault="00F43B08" w:rsidP="00F43B08">
                          <w:pPr>
                            <w:spacing w:before="0" w:after="0"/>
                            <w:jc w:val="center"/>
                            <w:rPr>
                              <w:rFonts w:ascii="Calibri" w:hAnsi="Calibri" w:cs="Calibri"/>
                              <w:color w:val="000000"/>
                              <w:sz w:val="24"/>
                            </w:rPr>
                          </w:pPr>
                          <w:r w:rsidRPr="00F43B0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EB4093" id="Text Box 43" o:spid="_x0000_s1041" type="#_x0000_t202" alt="{&quot;HashCode&quot;:-1264680268,&quot;Height&quot;:841.0,&quot;Width&quot;:595.0,&quot;Placement&quot;:&quot;Footer&quot;,&quot;Index&quot;:&quot;FirstPage&quot;,&quot;Section&quot;:1,&quot;Top&quot;:0.0,&quot;Left&quot;:0.0}" style="position:absolute;margin-left:0;margin-top:805.4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C9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" o:allowincell="f" filled="f" stroked="f" strokeweight=".5pt">
              <v:textbox inset=",0,,0">
                <w:txbxContent>
                  <w:p w14:paraId="7342395D" w14:textId="05C9A4ED" w:rsidR="00F43B08" w:rsidRPr="00F43B08" w:rsidRDefault="00F43B08" w:rsidP="00F43B08">
                    <w:pPr>
                      <w:spacing w:before="0" w:after="0"/>
                      <w:jc w:val="center"/>
                      <w:rPr>
                        <w:rFonts w:ascii="Calibri" w:hAnsi="Calibri" w:cs="Calibri"/>
                        <w:color w:val="000000"/>
                        <w:sz w:val="24"/>
                      </w:rPr>
                    </w:pPr>
                    <w:r w:rsidRPr="00F43B08">
                      <w:rPr>
                        <w:rFonts w:ascii="Calibri" w:hAnsi="Calibri" w:cs="Calibri"/>
                        <w:color w:val="000000"/>
                        <w:sz w:val="24"/>
                      </w:rPr>
                      <w:t>OFFICIAL</w:t>
                    </w:r>
                  </w:p>
                </w:txbxContent>
              </v:textbox>
              <w10:wrap anchorx="page" anchory="page"/>
            </v:shape>
          </w:pict>
        </mc:Fallback>
      </mc:AlternateContent>
    </w:r>
    <w:r w:rsidR="00364C9A">
      <w:rPr>
        <w:noProof/>
      </w:rPr>
      <mc:AlternateContent>
        <mc:Choice Requires="wps">
          <w:drawing>
            <wp:anchor distT="0" distB="0" distL="114300" distR="114300" simplePos="0" relativeHeight="251658253" behindDoc="0" locked="0" layoutInCell="0" allowOverlap="1" wp14:anchorId="5CA8AA82" wp14:editId="4DA21AA9">
              <wp:simplePos x="0" y="0"/>
              <wp:positionH relativeFrom="page">
                <wp:posOffset>0</wp:posOffset>
              </wp:positionH>
              <wp:positionV relativeFrom="page">
                <wp:posOffset>10228580</wp:posOffset>
              </wp:positionV>
              <wp:extent cx="7560945" cy="273050"/>
              <wp:effectExtent l="0" t="0" r="0" b="12700"/>
              <wp:wrapNone/>
              <wp:docPr id="40" name="Text Box 40"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8B27B"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A8AA82" id="Text Box 40" o:spid="_x0000_s1042" type="#_x0000_t202" alt="{&quot;HashCode&quot;:-1264680268,&quot;Height&quot;:841.0,&quot;Width&quot;:595.0,&quot;Placement&quot;:&quot;Footer&quot;,&quot;Index&quot;:&quot;FirstPage&quot;,&quot;Section&quot;:1,&quot;Top&quot;:0.0,&quot;Left&quot;:0.0}" style="position:absolute;margin-left:0;margin-top:805.4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E1GAIAACw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QF7jEdFtlDccb9LHTUO8M3FQ6x&#10;Zc4/M4tc40qoX/+Eh1SAzaC3KCnB/vybP+QjBRilpEHt5NT9ODIrKFHfNJJzO57NgtjiDxr2rXc/&#10;ePWxvgeU5RhfiOHRDLleDaa0UL+ivNehG4aY5tgzp/vBvPedkvF5cLFexySUlWF+q3eGh9IBtADt&#10;S/vKrOnx98jcIwzqYtk7GrrcDu710YOsIkcB4A7NHneUZKSufz5B82//Y9b1ka9+AQ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BJkmE1GAIAACwEAAAOAAAAAAAAAAAAAAAAAC4CAABkcnMvZTJvRG9jLnhtbFBLAQItABQA&#10;BgAIAAAAIQDg+czn3wAAAAsBAAAPAAAAAAAAAAAAAAAAAHIEAABkcnMvZG93bnJldi54bWxQSwUG&#10;AAAAAAQABADzAAAAfgUAAAAA&#10;" o:allowincell="f" filled="f" stroked="f" strokeweight=".5pt">
              <v:textbox inset=",0,,0">
                <w:txbxContent>
                  <w:p w14:paraId="3F28B27B"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9828" w14:textId="05C33DAC" w:rsidR="001E25A8" w:rsidRDefault="001E25A8">
    <w:pPr>
      <w:pStyle w:val="Footer"/>
    </w:pPr>
    <w:r>
      <w:rPr>
        <w:noProof/>
      </w:rPr>
      <mc:AlternateContent>
        <mc:Choice Requires="wps">
          <w:drawing>
            <wp:anchor distT="0" distB="0" distL="0" distR="0" simplePos="0" relativeHeight="251663383" behindDoc="0" locked="0" layoutInCell="1" allowOverlap="1" wp14:anchorId="2E21A6C8" wp14:editId="21695F0D">
              <wp:simplePos x="541020" y="10386060"/>
              <wp:positionH relativeFrom="page">
                <wp:align>center</wp:align>
              </wp:positionH>
              <wp:positionV relativeFrom="page">
                <wp:align>bottom</wp:align>
              </wp:positionV>
              <wp:extent cx="443865" cy="443865"/>
              <wp:effectExtent l="0" t="0" r="635" b="0"/>
              <wp:wrapNone/>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B94C0" w14:textId="0E263B5B"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21A6C8" id="_x0000_t202" coordsize="21600,21600" o:spt="202" path="m,l,21600r21600,l21600,xe">
              <v:stroke joinstyle="miter"/>
              <v:path gradientshapeok="t" o:connecttype="rect"/>
            </v:shapetype>
            <v:shape id="Text Box 57" o:spid="_x0000_s1043" type="#_x0000_t202" alt="OFFICIAL" style="position:absolute;margin-left:0;margin-top:0;width:34.95pt;height:34.95pt;z-index:25166338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51B94C0" w14:textId="0E263B5B"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4F6" w14:textId="72DCC478" w:rsidR="001E25A8" w:rsidRDefault="001E25A8">
    <w:pPr>
      <w:pStyle w:val="Footer"/>
    </w:pPr>
    <w:r>
      <w:rPr>
        <w:noProof/>
      </w:rPr>
      <mc:AlternateContent>
        <mc:Choice Requires="wps">
          <w:drawing>
            <wp:anchor distT="0" distB="0" distL="0" distR="0" simplePos="0" relativeHeight="251664407" behindDoc="0" locked="0" layoutInCell="1" allowOverlap="1" wp14:anchorId="1A6A29CE" wp14:editId="2CA49F15">
              <wp:simplePos x="635" y="635"/>
              <wp:positionH relativeFrom="page">
                <wp:align>center</wp:align>
              </wp:positionH>
              <wp:positionV relativeFrom="page">
                <wp:align>bottom</wp:align>
              </wp:positionV>
              <wp:extent cx="443865" cy="443865"/>
              <wp:effectExtent l="0" t="0" r="635" b="0"/>
              <wp:wrapNone/>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8E468" w14:textId="5ACF2AAB"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6A29CE" id="_x0000_t202" coordsize="21600,21600" o:spt="202" path="m,l,21600r21600,l21600,xe">
              <v:stroke joinstyle="miter"/>
              <v:path gradientshapeok="t" o:connecttype="rect"/>
            </v:shapetype>
            <v:shape id="Text Box 58" o:spid="_x0000_s1044" type="#_x0000_t202" alt="OFFICIAL" style="position:absolute;margin-left:0;margin-top:0;width:34.95pt;height:34.95pt;z-index:2516644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B28E468" w14:textId="5ACF2AAB"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4736" w14:textId="78C711D4" w:rsidR="001E25A8" w:rsidRDefault="001E25A8">
    <w:pPr>
      <w:pStyle w:val="Footer"/>
    </w:pPr>
    <w:r>
      <w:rPr>
        <w:noProof/>
      </w:rPr>
      <mc:AlternateContent>
        <mc:Choice Requires="wps">
          <w:drawing>
            <wp:anchor distT="0" distB="0" distL="0" distR="0" simplePos="0" relativeHeight="251662359" behindDoc="0" locked="0" layoutInCell="1" allowOverlap="1" wp14:anchorId="0803EBB4" wp14:editId="72922CAD">
              <wp:simplePos x="635" y="635"/>
              <wp:positionH relativeFrom="page">
                <wp:align>center</wp:align>
              </wp:positionH>
              <wp:positionV relativeFrom="page">
                <wp:align>bottom</wp:align>
              </wp:positionV>
              <wp:extent cx="443865" cy="443865"/>
              <wp:effectExtent l="0" t="0" r="635" b="0"/>
              <wp:wrapNone/>
              <wp:docPr id="56" name="Text Box 5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B5750E" w14:textId="24586551"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03EBB4" id="_x0000_t202" coordsize="21600,21600" o:spt="202" path="m,l,21600r21600,l21600,xe">
              <v:stroke joinstyle="miter"/>
              <v:path gradientshapeok="t" o:connecttype="rect"/>
            </v:shapetype>
            <v:shape id="Text Box 56" o:spid="_x0000_s1045" type="#_x0000_t202" alt="OFFICIAL" style="position:absolute;margin-left:0;margin-top:0;width:34.95pt;height:34.95pt;z-index:25166235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8B5750E" w14:textId="24586551" w:rsidR="001E25A8" w:rsidRPr="001E25A8" w:rsidRDefault="001E25A8" w:rsidP="001E25A8">
                    <w:pPr>
                      <w:spacing w:after="0"/>
                      <w:rPr>
                        <w:rFonts w:ascii="Calibri" w:eastAsia="Calibri" w:hAnsi="Calibri" w:cs="Calibri"/>
                        <w:noProof/>
                        <w:color w:val="000000"/>
                        <w:sz w:val="24"/>
                        <w:szCs w:val="24"/>
                      </w:rPr>
                    </w:pPr>
                    <w:r w:rsidRPr="001E25A8">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1092" w14:textId="77777777" w:rsidR="00573443" w:rsidRPr="0056073C" w:rsidRDefault="00573443" w:rsidP="005D764F">
      <w:pPr>
        <w:pStyle w:val="FootnoteSeparator"/>
      </w:pPr>
    </w:p>
    <w:p w14:paraId="78B472BF" w14:textId="77777777" w:rsidR="00573443" w:rsidRDefault="00573443"/>
  </w:footnote>
  <w:footnote w:type="continuationSeparator" w:id="0">
    <w:p w14:paraId="346B83BE" w14:textId="77777777" w:rsidR="00573443" w:rsidRPr="00CA30B7" w:rsidRDefault="00573443" w:rsidP="006D5A90">
      <w:pPr>
        <w:rPr>
          <w:lang w:val="en-US"/>
        </w:rPr>
      </w:pPr>
      <w:r w:rsidRPr="00CA30B7">
        <w:rPr>
          <w:lang w:val="en-US"/>
        </w:rPr>
        <w:t>_______</w:t>
      </w:r>
    </w:p>
    <w:p w14:paraId="1BA9D8B5" w14:textId="77777777" w:rsidR="00573443" w:rsidRDefault="00573443"/>
  </w:footnote>
  <w:footnote w:type="continuationNotice" w:id="1">
    <w:p w14:paraId="27CB9B6F" w14:textId="77777777" w:rsidR="00573443" w:rsidRDefault="00573443" w:rsidP="006D5A90"/>
    <w:p w14:paraId="4916B67C" w14:textId="77777777" w:rsidR="00573443" w:rsidRDefault="00573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72A5" w14:textId="5A5C16AC" w:rsidR="00DE2576" w:rsidRPr="00CD157B" w:rsidRDefault="00DE2576" w:rsidP="00DE2576">
    <w:pPr>
      <w:pStyle w:val="Header"/>
    </w:pPr>
    <w:r w:rsidRPr="00484CC4">
      <w:rPr>
        <w:noProof/>
      </w:rPr>
      <mc:AlternateContent>
        <mc:Choice Requires="wps">
          <w:drawing>
            <wp:anchor distT="0" distB="0" distL="114300" distR="114300" simplePos="0" relativeHeight="251658247" behindDoc="0" locked="1" layoutInCell="1" allowOverlap="1" wp14:anchorId="2D978674" wp14:editId="290DDFB7">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8E28D37" id="Freeform: Shape 32" o:spid="_x0000_s1026" alt="&quot;&quot;" style="position:absolute;margin-left:512.5pt;margin-top:0;width:83.05pt;height:35.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71c5e8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46" behindDoc="0" locked="0" layoutInCell="1" allowOverlap="1" wp14:anchorId="144C4593" wp14:editId="4D15E6ED">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D0FDD4A" id="Freeform: Shape 33" o:spid="_x0000_s1026" alt="&quot;&quot;" style="position:absolute;margin-left:0;margin-top:0;width:595.3pt;height:35.15pt;z-index:25165824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58248" behindDoc="0" locked="1" layoutInCell="1" allowOverlap="1" wp14:anchorId="5C48F9B9" wp14:editId="76A1100F">
              <wp:simplePos x="0" y="0"/>
              <wp:positionH relativeFrom="page">
                <wp:posOffset>4621530</wp:posOffset>
              </wp:positionH>
              <wp:positionV relativeFrom="page">
                <wp:posOffset>0</wp:posOffset>
              </wp:positionV>
              <wp:extent cx="1468800" cy="446400"/>
              <wp:effectExtent l="0" t="0" r="0"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96FCA36" id="Freeform: Shape 34" o:spid="_x0000_s1026" alt="&quot;&quot;" style="position:absolute;margin-left:363.9pt;margin-top:0;width:115.65pt;height:35.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49" behindDoc="0" locked="1" layoutInCell="1" allowOverlap="1" wp14:anchorId="1BF21832" wp14:editId="3196FCAC">
              <wp:simplePos x="0" y="0"/>
              <wp:positionH relativeFrom="page">
                <wp:posOffset>5883910</wp:posOffset>
              </wp:positionH>
              <wp:positionV relativeFrom="page">
                <wp:posOffset>0</wp:posOffset>
              </wp:positionV>
              <wp:extent cx="838800" cy="446400"/>
              <wp:effectExtent l="0" t="0" r="0" b="0"/>
              <wp:wrapNone/>
              <wp:docPr id="37" name="Freeform: Sha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55424C0" id="Freeform: Shape 37" o:spid="_x0000_s1026" alt="&quot;&quot;" style="position:absolute;margin-left:463.3pt;margin-top:0;width:66.05pt;height:35.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50" behindDoc="0" locked="1" layoutInCell="1" allowOverlap="1" wp14:anchorId="08682968" wp14:editId="1F0922DF">
              <wp:simplePos x="0" y="0"/>
              <wp:positionH relativeFrom="page">
                <wp:posOffset>3780155</wp:posOffset>
              </wp:positionH>
              <wp:positionV relativeFrom="page">
                <wp:posOffset>0</wp:posOffset>
              </wp:positionV>
              <wp:extent cx="1051200" cy="44640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D092FB1" id="Freeform: Shape 38" o:spid="_x0000_s1026" alt="&quot;&quot;" style="position:absolute;margin-left:297.65pt;margin-top:0;width:82.75pt;height:35.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78be20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51" behindDoc="0" locked="1" layoutInCell="1" allowOverlap="1" wp14:anchorId="3C8B7F4E" wp14:editId="4E9FB950">
              <wp:simplePos x="0" y="0"/>
              <wp:positionH relativeFrom="page">
                <wp:posOffset>4620260</wp:posOffset>
              </wp:positionH>
              <wp:positionV relativeFrom="page">
                <wp:posOffset>0</wp:posOffset>
              </wp:positionV>
              <wp:extent cx="421200" cy="44640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153CF23" id="Freeform: Shape 39" o:spid="_x0000_s1026" alt="&quot;&quot;" style="position:absolute;margin-left:363.8pt;margin-top:0;width:33.15pt;height:35.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1A55F458"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B5B0" w14:textId="4117CCE4" w:rsidR="002A0002" w:rsidRDefault="002A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65AC" w14:textId="491C2CE1"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8241" behindDoc="0" locked="1" layoutInCell="1" allowOverlap="1" wp14:anchorId="5EE5B2A3" wp14:editId="2D0310FA">
              <wp:simplePos x="0" y="0"/>
              <wp:positionH relativeFrom="page">
                <wp:posOffset>6508750</wp:posOffset>
              </wp:positionH>
              <wp:positionV relativeFrom="page">
                <wp:posOffset>0</wp:posOffset>
              </wp:positionV>
              <wp:extent cx="1054800" cy="446400"/>
              <wp:effectExtent l="0" t="0" r="0" b="0"/>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365A079" id="Freeform: Shape 2" o:spid="_x0000_s1026" alt="&quot;&quot;" style="position:absolute;margin-left:512.5pt;margin-top:0;width:83.05pt;height:3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71c5e8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0" behindDoc="0" locked="0" layoutInCell="1" allowOverlap="1" wp14:anchorId="69AF00AA" wp14:editId="79B95C49">
              <wp:simplePos x="0" y="0"/>
              <wp:positionH relativeFrom="page">
                <wp:align>left</wp:align>
              </wp:positionH>
              <wp:positionV relativeFrom="page">
                <wp:align>top</wp:align>
              </wp:positionV>
              <wp:extent cx="7560000" cy="446400"/>
              <wp:effectExtent l="0" t="0" r="3175"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EA144C1" id="Freeform: Shape 25" o:spid="_x0000_s1026" alt="&quot;&quot;" style="position:absolute;margin-left:0;margin-top:0;width:595.3pt;height:35.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8242" behindDoc="0" locked="1" layoutInCell="1" allowOverlap="1" wp14:anchorId="57165740" wp14:editId="0F1E2079">
              <wp:simplePos x="0" y="0"/>
              <wp:positionH relativeFrom="page">
                <wp:posOffset>4621530</wp:posOffset>
              </wp:positionH>
              <wp:positionV relativeFrom="page">
                <wp:posOffset>0</wp:posOffset>
              </wp:positionV>
              <wp:extent cx="1468800" cy="446400"/>
              <wp:effectExtent l="0" t="0" r="0" b="0"/>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D739811" id="Freeform: Shape 5" o:spid="_x0000_s1026" alt="&quot;&quot;" style="position:absolute;margin-left:363.9pt;margin-top:0;width:115.65pt;height:35.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3" behindDoc="0" locked="1" layoutInCell="1" allowOverlap="1" wp14:anchorId="11D07CDB" wp14:editId="06528832">
              <wp:simplePos x="0" y="0"/>
              <wp:positionH relativeFrom="page">
                <wp:posOffset>5883910</wp:posOffset>
              </wp:positionH>
              <wp:positionV relativeFrom="page">
                <wp:posOffset>0</wp:posOffset>
              </wp:positionV>
              <wp:extent cx="838800" cy="446400"/>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A85A48D" id="Freeform: Shape 26" o:spid="_x0000_s1026" alt="&quot;&quot;" style="position:absolute;margin-left:463.3pt;margin-top:0;width:66.05pt;height:35.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4" behindDoc="0" locked="1" layoutInCell="1" allowOverlap="1" wp14:anchorId="273FA734" wp14:editId="4FFE42D7">
              <wp:simplePos x="0" y="0"/>
              <wp:positionH relativeFrom="page">
                <wp:posOffset>3780155</wp:posOffset>
              </wp:positionH>
              <wp:positionV relativeFrom="page">
                <wp:posOffset>0</wp:posOffset>
              </wp:positionV>
              <wp:extent cx="1051200" cy="446400"/>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1263E5A" id="Freeform: Shape 28" o:spid="_x0000_s1026" alt="&quot;&quot;" style="position:absolute;margin-left:297.65pt;margin-top:0;width:82.75pt;height:3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78be20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5" behindDoc="0" locked="1" layoutInCell="1" allowOverlap="1" wp14:anchorId="685720D9" wp14:editId="71941080">
              <wp:simplePos x="0" y="0"/>
              <wp:positionH relativeFrom="page">
                <wp:posOffset>4620260</wp:posOffset>
              </wp:positionH>
              <wp:positionV relativeFrom="page">
                <wp:posOffset>0</wp:posOffset>
              </wp:positionV>
              <wp:extent cx="421200" cy="446400"/>
              <wp:effectExtent l="0" t="0" r="0" b="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DD2DB5D" id="Freeform: Shape 29" o:spid="_x0000_s1026" alt="&quot;&quot;" style="position:absolute;margin-left:363.8pt;margin-top:0;width:33.15pt;height:35.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047F" w14:textId="0E49D25C" w:rsidR="002A0002" w:rsidRDefault="002A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6F2E12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6FE4837"/>
    <w:multiLevelType w:val="hybridMultilevel"/>
    <w:tmpl w:val="6B5C1DAC"/>
    <w:name w:val="Bullets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3"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1"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7"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8"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9"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0"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AA27F2E"/>
    <w:multiLevelType w:val="multilevel"/>
    <w:tmpl w:val="E79AB64C"/>
    <w:name w:val="Bullets"/>
    <w:lvl w:ilvl="0">
      <w:start w:val="1"/>
      <w:numFmt w:val="bullet"/>
      <w:lvlText w:val=""/>
      <w:lvlJc w:val="left"/>
      <w:pPr>
        <w:ind w:left="369"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2"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3"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4"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5"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6"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7"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8"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1"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2"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3"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4"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5"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7" w15:restartNumberingAfterBreak="0">
    <w:nsid w:val="71B45625"/>
    <w:multiLevelType w:val="hybridMultilevel"/>
    <w:tmpl w:val="3E5C9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9"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0"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7D284207"/>
    <w:multiLevelType w:val="multilevel"/>
    <w:tmpl w:val="D736BB80"/>
    <w:name w:val="Lst_HighlightBullets"/>
    <w:lvl w:ilvl="0">
      <w:start w:val="1"/>
      <w:numFmt w:val="bullet"/>
      <w:lvlRestart w:val="0"/>
      <w:pStyle w:val="HighlightBoxBullet"/>
      <w:lvlText w:val=""/>
      <w:lvlJc w:val="left"/>
      <w:pPr>
        <w:ind w:left="454" w:hanging="227"/>
      </w:pPr>
      <w:rPr>
        <w:rFonts w:ascii="Wingdings" w:hAnsi="Wingdings" w:hint="default"/>
        <w:color w:val="201547" w:themeColor="text2"/>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2"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3"/>
  </w:num>
  <w:num w:numId="2" w16cid:durableId="1128745877">
    <w:abstractNumId w:val="14"/>
  </w:num>
  <w:num w:numId="3" w16cid:durableId="170411264">
    <w:abstractNumId w:val="42"/>
  </w:num>
  <w:num w:numId="4" w16cid:durableId="985085104">
    <w:abstractNumId w:val="12"/>
  </w:num>
  <w:num w:numId="5" w16cid:durableId="1872112631">
    <w:abstractNumId w:val="15"/>
  </w:num>
  <w:num w:numId="6" w16cid:durableId="336812815">
    <w:abstractNumId w:val="28"/>
  </w:num>
  <w:num w:numId="7" w16cid:durableId="155153463">
    <w:abstractNumId w:val="4"/>
  </w:num>
  <w:num w:numId="8" w16cid:durableId="1428236886">
    <w:abstractNumId w:val="31"/>
  </w:num>
  <w:num w:numId="9" w16cid:durableId="1644658156">
    <w:abstractNumId w:val="23"/>
  </w:num>
  <w:num w:numId="10" w16cid:durableId="103154041">
    <w:abstractNumId w:val="33"/>
  </w:num>
  <w:num w:numId="11" w16cid:durableId="2129203638">
    <w:abstractNumId w:val="36"/>
  </w:num>
  <w:num w:numId="12" w16cid:durableId="377365663">
    <w:abstractNumId w:val="29"/>
  </w:num>
  <w:num w:numId="13" w16cid:durableId="1308436166">
    <w:abstractNumId w:val="30"/>
  </w:num>
  <w:num w:numId="14" w16cid:durableId="1335643199">
    <w:abstractNumId w:val="40"/>
  </w:num>
  <w:num w:numId="15" w16cid:durableId="384449836">
    <w:abstractNumId w:val="9"/>
  </w:num>
  <w:num w:numId="16" w16cid:durableId="1160577431">
    <w:abstractNumId w:val="32"/>
  </w:num>
  <w:num w:numId="17" w16cid:durableId="27071314">
    <w:abstractNumId w:val="8"/>
  </w:num>
  <w:num w:numId="18" w16cid:durableId="338120444">
    <w:abstractNumId w:val="6"/>
  </w:num>
  <w:num w:numId="19" w16cid:durableId="1673139647">
    <w:abstractNumId w:val="19"/>
  </w:num>
  <w:num w:numId="20" w16cid:durableId="1975480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6"/>
  </w:num>
  <w:num w:numId="26" w16cid:durableId="8933492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6"/>
  </w:num>
  <w:num w:numId="30" w16cid:durableId="1579175524">
    <w:abstractNumId w:val="0"/>
  </w:num>
  <w:num w:numId="31" w16cid:durableId="1199856773">
    <w:abstractNumId w:val="2"/>
  </w:num>
  <w:num w:numId="32" w16cid:durableId="2138447666">
    <w:abstractNumId w:val="1"/>
  </w:num>
  <w:num w:numId="33" w16cid:durableId="334118162">
    <w:abstractNumId w:val="38"/>
  </w:num>
  <w:num w:numId="34" w16cid:durableId="196283207">
    <w:abstractNumId w:val="41"/>
  </w:num>
  <w:num w:numId="35" w16cid:durableId="1742215375">
    <w:abstractNumId w:val="51"/>
  </w:num>
  <w:num w:numId="36" w16cid:durableId="664823544">
    <w:abstractNumId w:val="46"/>
  </w:num>
  <w:num w:numId="37" w16cid:durableId="592250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9"/>
  </w:num>
  <w:num w:numId="40" w16cid:durableId="160104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6957399">
    <w:abstractNumId w:val="3"/>
  </w:num>
  <w:num w:numId="42" w16cid:durableId="572157581">
    <w:abstractNumId w:val="47"/>
  </w:num>
  <w:num w:numId="43" w16cid:durableId="477457741">
    <w:abstractNumId w:val="31"/>
  </w:num>
  <w:num w:numId="44" w16cid:durableId="1291666897">
    <w:abstractNumId w:val="31"/>
  </w:num>
  <w:num w:numId="45" w16cid:durableId="729695117">
    <w:abstractNumId w:val="10"/>
  </w:num>
  <w:num w:numId="46" w16cid:durableId="1573545760">
    <w:abstractNumId w:val="3"/>
  </w:num>
  <w:num w:numId="47" w16cid:durableId="380784635">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Water and Catchments"/>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073786"/>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5971"/>
    <w:rsid w:val="000160DB"/>
    <w:rsid w:val="0001645A"/>
    <w:rsid w:val="00016927"/>
    <w:rsid w:val="00016F11"/>
    <w:rsid w:val="00017A37"/>
    <w:rsid w:val="00017A6E"/>
    <w:rsid w:val="00017E78"/>
    <w:rsid w:val="000200A9"/>
    <w:rsid w:val="00020166"/>
    <w:rsid w:val="000203F0"/>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8F1"/>
    <w:rsid w:val="00030A38"/>
    <w:rsid w:val="0003160B"/>
    <w:rsid w:val="00032926"/>
    <w:rsid w:val="0003300C"/>
    <w:rsid w:val="000332EC"/>
    <w:rsid w:val="000337A3"/>
    <w:rsid w:val="000343D3"/>
    <w:rsid w:val="000346D1"/>
    <w:rsid w:val="00034B99"/>
    <w:rsid w:val="00034E7A"/>
    <w:rsid w:val="0003565D"/>
    <w:rsid w:val="00036064"/>
    <w:rsid w:val="000360F2"/>
    <w:rsid w:val="00036D45"/>
    <w:rsid w:val="000371B3"/>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4D4A"/>
    <w:rsid w:val="000450E1"/>
    <w:rsid w:val="0004549C"/>
    <w:rsid w:val="0004602F"/>
    <w:rsid w:val="0004603D"/>
    <w:rsid w:val="0004675A"/>
    <w:rsid w:val="00046F44"/>
    <w:rsid w:val="000473F4"/>
    <w:rsid w:val="00050713"/>
    <w:rsid w:val="00050F0B"/>
    <w:rsid w:val="00051BFC"/>
    <w:rsid w:val="00051D5C"/>
    <w:rsid w:val="00052183"/>
    <w:rsid w:val="00052454"/>
    <w:rsid w:val="0005252A"/>
    <w:rsid w:val="0005279C"/>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4C78"/>
    <w:rsid w:val="00066309"/>
    <w:rsid w:val="0006651D"/>
    <w:rsid w:val="00066A4B"/>
    <w:rsid w:val="00066BD0"/>
    <w:rsid w:val="00066D49"/>
    <w:rsid w:val="0006707D"/>
    <w:rsid w:val="000672C6"/>
    <w:rsid w:val="00067A55"/>
    <w:rsid w:val="00067B0C"/>
    <w:rsid w:val="00067EEC"/>
    <w:rsid w:val="00070773"/>
    <w:rsid w:val="0007095A"/>
    <w:rsid w:val="00070ABC"/>
    <w:rsid w:val="00070B05"/>
    <w:rsid w:val="0007166A"/>
    <w:rsid w:val="00071FC0"/>
    <w:rsid w:val="00072080"/>
    <w:rsid w:val="0007232D"/>
    <w:rsid w:val="0007247D"/>
    <w:rsid w:val="00072E7B"/>
    <w:rsid w:val="00073786"/>
    <w:rsid w:val="00073EF4"/>
    <w:rsid w:val="00073FC4"/>
    <w:rsid w:val="00074537"/>
    <w:rsid w:val="00074EF6"/>
    <w:rsid w:val="000751D5"/>
    <w:rsid w:val="00075748"/>
    <w:rsid w:val="00075936"/>
    <w:rsid w:val="000759A7"/>
    <w:rsid w:val="00075B1E"/>
    <w:rsid w:val="00075D1A"/>
    <w:rsid w:val="00075E0B"/>
    <w:rsid w:val="000764DD"/>
    <w:rsid w:val="00076662"/>
    <w:rsid w:val="00076B5B"/>
    <w:rsid w:val="00076C8C"/>
    <w:rsid w:val="00076CEC"/>
    <w:rsid w:val="00076EF2"/>
    <w:rsid w:val="00077098"/>
    <w:rsid w:val="000770EF"/>
    <w:rsid w:val="00077BDB"/>
    <w:rsid w:val="00077D57"/>
    <w:rsid w:val="00080082"/>
    <w:rsid w:val="00080309"/>
    <w:rsid w:val="000809F5"/>
    <w:rsid w:val="00080B70"/>
    <w:rsid w:val="0008257E"/>
    <w:rsid w:val="00082701"/>
    <w:rsid w:val="00082CAC"/>
    <w:rsid w:val="00082EEC"/>
    <w:rsid w:val="00082F2B"/>
    <w:rsid w:val="00083241"/>
    <w:rsid w:val="000833E8"/>
    <w:rsid w:val="000838F2"/>
    <w:rsid w:val="00083988"/>
    <w:rsid w:val="00083C1F"/>
    <w:rsid w:val="00084244"/>
    <w:rsid w:val="0008438B"/>
    <w:rsid w:val="000843B4"/>
    <w:rsid w:val="00084998"/>
    <w:rsid w:val="00084E5E"/>
    <w:rsid w:val="00085767"/>
    <w:rsid w:val="00085B6D"/>
    <w:rsid w:val="00086400"/>
    <w:rsid w:val="0008678B"/>
    <w:rsid w:val="000868A6"/>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977CC"/>
    <w:rsid w:val="000A0157"/>
    <w:rsid w:val="000A01E2"/>
    <w:rsid w:val="000A043A"/>
    <w:rsid w:val="000A06F1"/>
    <w:rsid w:val="000A0740"/>
    <w:rsid w:val="000A0772"/>
    <w:rsid w:val="000A07D4"/>
    <w:rsid w:val="000A0853"/>
    <w:rsid w:val="000A0D39"/>
    <w:rsid w:val="000A0ECF"/>
    <w:rsid w:val="000A10AE"/>
    <w:rsid w:val="000A1251"/>
    <w:rsid w:val="000A13C1"/>
    <w:rsid w:val="000A1A10"/>
    <w:rsid w:val="000A25A3"/>
    <w:rsid w:val="000A2A5F"/>
    <w:rsid w:val="000A3203"/>
    <w:rsid w:val="000A39B3"/>
    <w:rsid w:val="000A3D8B"/>
    <w:rsid w:val="000A3E5B"/>
    <w:rsid w:val="000A43C4"/>
    <w:rsid w:val="000A4A4E"/>
    <w:rsid w:val="000A4DD8"/>
    <w:rsid w:val="000A513C"/>
    <w:rsid w:val="000A5285"/>
    <w:rsid w:val="000A55E9"/>
    <w:rsid w:val="000A56AA"/>
    <w:rsid w:val="000A5FE8"/>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B7AC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C7F8A"/>
    <w:rsid w:val="000D01DB"/>
    <w:rsid w:val="000D02C6"/>
    <w:rsid w:val="000D038D"/>
    <w:rsid w:val="000D0471"/>
    <w:rsid w:val="000D04B1"/>
    <w:rsid w:val="000D04F8"/>
    <w:rsid w:val="000D057E"/>
    <w:rsid w:val="000D081F"/>
    <w:rsid w:val="000D0BD9"/>
    <w:rsid w:val="000D0DDA"/>
    <w:rsid w:val="000D0FA2"/>
    <w:rsid w:val="000D1C49"/>
    <w:rsid w:val="000D1CCC"/>
    <w:rsid w:val="000D1DA0"/>
    <w:rsid w:val="000D2B3D"/>
    <w:rsid w:val="000D319F"/>
    <w:rsid w:val="000D36F9"/>
    <w:rsid w:val="000D3881"/>
    <w:rsid w:val="000D3CAE"/>
    <w:rsid w:val="000D3FE0"/>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7DF"/>
    <w:rsid w:val="000E4946"/>
    <w:rsid w:val="000E4D36"/>
    <w:rsid w:val="000E5431"/>
    <w:rsid w:val="000E57A7"/>
    <w:rsid w:val="000E58DD"/>
    <w:rsid w:val="000E5AFF"/>
    <w:rsid w:val="000E60F1"/>
    <w:rsid w:val="000E6D73"/>
    <w:rsid w:val="000E7420"/>
    <w:rsid w:val="000E79F7"/>
    <w:rsid w:val="000E7E4A"/>
    <w:rsid w:val="000E7F29"/>
    <w:rsid w:val="000F0977"/>
    <w:rsid w:val="000F0AB0"/>
    <w:rsid w:val="000F0F18"/>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51"/>
    <w:rsid w:val="000F6093"/>
    <w:rsid w:val="000F661E"/>
    <w:rsid w:val="000F66F3"/>
    <w:rsid w:val="000F696C"/>
    <w:rsid w:val="000F72AB"/>
    <w:rsid w:val="000F7466"/>
    <w:rsid w:val="000F7BB5"/>
    <w:rsid w:val="000F7C2D"/>
    <w:rsid w:val="0010018C"/>
    <w:rsid w:val="00101154"/>
    <w:rsid w:val="00101215"/>
    <w:rsid w:val="00101A40"/>
    <w:rsid w:val="00101A91"/>
    <w:rsid w:val="00101FF8"/>
    <w:rsid w:val="001023F4"/>
    <w:rsid w:val="00102424"/>
    <w:rsid w:val="00102D94"/>
    <w:rsid w:val="00102E6D"/>
    <w:rsid w:val="00103B99"/>
    <w:rsid w:val="00103C12"/>
    <w:rsid w:val="001042E1"/>
    <w:rsid w:val="0010455D"/>
    <w:rsid w:val="00104C22"/>
    <w:rsid w:val="0010532E"/>
    <w:rsid w:val="00105C15"/>
    <w:rsid w:val="00105FBE"/>
    <w:rsid w:val="00106BF0"/>
    <w:rsid w:val="00107049"/>
    <w:rsid w:val="0010754B"/>
    <w:rsid w:val="00107C8F"/>
    <w:rsid w:val="0011038E"/>
    <w:rsid w:val="0011045B"/>
    <w:rsid w:val="00110623"/>
    <w:rsid w:val="00110760"/>
    <w:rsid w:val="0011087C"/>
    <w:rsid w:val="00110D38"/>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376"/>
    <w:rsid w:val="00116413"/>
    <w:rsid w:val="001167C6"/>
    <w:rsid w:val="001169AD"/>
    <w:rsid w:val="00116BB5"/>
    <w:rsid w:val="001176AC"/>
    <w:rsid w:val="00117809"/>
    <w:rsid w:val="00120092"/>
    <w:rsid w:val="0012041B"/>
    <w:rsid w:val="00120D59"/>
    <w:rsid w:val="00121465"/>
    <w:rsid w:val="001218C4"/>
    <w:rsid w:val="00122309"/>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1503"/>
    <w:rsid w:val="001320DB"/>
    <w:rsid w:val="00132534"/>
    <w:rsid w:val="00132EA1"/>
    <w:rsid w:val="00132ECF"/>
    <w:rsid w:val="0013340E"/>
    <w:rsid w:val="00133CEB"/>
    <w:rsid w:val="00133DA1"/>
    <w:rsid w:val="00133EF1"/>
    <w:rsid w:val="00133FBF"/>
    <w:rsid w:val="00134222"/>
    <w:rsid w:val="00134985"/>
    <w:rsid w:val="001359FC"/>
    <w:rsid w:val="00135A21"/>
    <w:rsid w:val="0013609B"/>
    <w:rsid w:val="001369F7"/>
    <w:rsid w:val="00136DBE"/>
    <w:rsid w:val="00137847"/>
    <w:rsid w:val="001378AA"/>
    <w:rsid w:val="00137A24"/>
    <w:rsid w:val="00137E68"/>
    <w:rsid w:val="001406CA"/>
    <w:rsid w:val="001417FF"/>
    <w:rsid w:val="00141FDF"/>
    <w:rsid w:val="00142127"/>
    <w:rsid w:val="00142547"/>
    <w:rsid w:val="00142793"/>
    <w:rsid w:val="00142974"/>
    <w:rsid w:val="00143CE6"/>
    <w:rsid w:val="0014423E"/>
    <w:rsid w:val="001445CF"/>
    <w:rsid w:val="00144787"/>
    <w:rsid w:val="00145F74"/>
    <w:rsid w:val="00145F9E"/>
    <w:rsid w:val="0014604E"/>
    <w:rsid w:val="00146947"/>
    <w:rsid w:val="00147141"/>
    <w:rsid w:val="0014722D"/>
    <w:rsid w:val="00147B60"/>
    <w:rsid w:val="00147BFC"/>
    <w:rsid w:val="00150746"/>
    <w:rsid w:val="00150ABE"/>
    <w:rsid w:val="00151312"/>
    <w:rsid w:val="00151331"/>
    <w:rsid w:val="001513F1"/>
    <w:rsid w:val="00151BF0"/>
    <w:rsid w:val="00152DC6"/>
    <w:rsid w:val="00152E41"/>
    <w:rsid w:val="001536B2"/>
    <w:rsid w:val="001538EE"/>
    <w:rsid w:val="0015405B"/>
    <w:rsid w:val="00154098"/>
    <w:rsid w:val="00155192"/>
    <w:rsid w:val="00155B41"/>
    <w:rsid w:val="00155B79"/>
    <w:rsid w:val="00156344"/>
    <w:rsid w:val="00156406"/>
    <w:rsid w:val="0015653C"/>
    <w:rsid w:val="001565D2"/>
    <w:rsid w:val="0015669A"/>
    <w:rsid w:val="00156BC1"/>
    <w:rsid w:val="001571C1"/>
    <w:rsid w:val="001573C7"/>
    <w:rsid w:val="001574B6"/>
    <w:rsid w:val="00157969"/>
    <w:rsid w:val="00157F04"/>
    <w:rsid w:val="00160C09"/>
    <w:rsid w:val="00160EA5"/>
    <w:rsid w:val="00161183"/>
    <w:rsid w:val="00161450"/>
    <w:rsid w:val="00161A18"/>
    <w:rsid w:val="00161AAD"/>
    <w:rsid w:val="00161DFE"/>
    <w:rsid w:val="00162508"/>
    <w:rsid w:val="0016271B"/>
    <w:rsid w:val="00162EBC"/>
    <w:rsid w:val="0016336A"/>
    <w:rsid w:val="00163A5B"/>
    <w:rsid w:val="00163A88"/>
    <w:rsid w:val="00164012"/>
    <w:rsid w:val="001640D2"/>
    <w:rsid w:val="001644C7"/>
    <w:rsid w:val="001645F0"/>
    <w:rsid w:val="00164716"/>
    <w:rsid w:val="00164A05"/>
    <w:rsid w:val="001651B6"/>
    <w:rsid w:val="00165BCD"/>
    <w:rsid w:val="00165E60"/>
    <w:rsid w:val="00166097"/>
    <w:rsid w:val="00166DAD"/>
    <w:rsid w:val="00166E6D"/>
    <w:rsid w:val="00166FB5"/>
    <w:rsid w:val="00167022"/>
    <w:rsid w:val="0016718E"/>
    <w:rsid w:val="0017060B"/>
    <w:rsid w:val="00170701"/>
    <w:rsid w:val="00171B71"/>
    <w:rsid w:val="00171C7C"/>
    <w:rsid w:val="00172637"/>
    <w:rsid w:val="0017265F"/>
    <w:rsid w:val="001726D4"/>
    <w:rsid w:val="001728B5"/>
    <w:rsid w:val="0017336D"/>
    <w:rsid w:val="00173F1A"/>
    <w:rsid w:val="00174052"/>
    <w:rsid w:val="001745CE"/>
    <w:rsid w:val="001745EB"/>
    <w:rsid w:val="00174E84"/>
    <w:rsid w:val="001750A0"/>
    <w:rsid w:val="00175947"/>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1E9A"/>
    <w:rsid w:val="0018239D"/>
    <w:rsid w:val="0018271E"/>
    <w:rsid w:val="001827CC"/>
    <w:rsid w:val="00183096"/>
    <w:rsid w:val="001835D2"/>
    <w:rsid w:val="0018426D"/>
    <w:rsid w:val="00184490"/>
    <w:rsid w:val="001844C6"/>
    <w:rsid w:val="001845EF"/>
    <w:rsid w:val="00184B03"/>
    <w:rsid w:val="00184C77"/>
    <w:rsid w:val="001854D2"/>
    <w:rsid w:val="00185BF1"/>
    <w:rsid w:val="00186186"/>
    <w:rsid w:val="0018625D"/>
    <w:rsid w:val="00186A77"/>
    <w:rsid w:val="001874D7"/>
    <w:rsid w:val="00187B9E"/>
    <w:rsid w:val="00187C06"/>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78A"/>
    <w:rsid w:val="00195853"/>
    <w:rsid w:val="00195D19"/>
    <w:rsid w:val="00195DF5"/>
    <w:rsid w:val="00196A24"/>
    <w:rsid w:val="00196E13"/>
    <w:rsid w:val="0019756C"/>
    <w:rsid w:val="00197D54"/>
    <w:rsid w:val="001A0770"/>
    <w:rsid w:val="001A0FC3"/>
    <w:rsid w:val="001A1E8A"/>
    <w:rsid w:val="001A215F"/>
    <w:rsid w:val="001A26B9"/>
    <w:rsid w:val="001A3352"/>
    <w:rsid w:val="001A3522"/>
    <w:rsid w:val="001A3695"/>
    <w:rsid w:val="001A4052"/>
    <w:rsid w:val="001A44AA"/>
    <w:rsid w:val="001A4918"/>
    <w:rsid w:val="001A4A74"/>
    <w:rsid w:val="001A59BB"/>
    <w:rsid w:val="001A5A0F"/>
    <w:rsid w:val="001A5B24"/>
    <w:rsid w:val="001A5B3F"/>
    <w:rsid w:val="001A5C62"/>
    <w:rsid w:val="001A63B0"/>
    <w:rsid w:val="001A6B09"/>
    <w:rsid w:val="001A7C08"/>
    <w:rsid w:val="001A7C6D"/>
    <w:rsid w:val="001B00F1"/>
    <w:rsid w:val="001B017B"/>
    <w:rsid w:val="001B08FF"/>
    <w:rsid w:val="001B0934"/>
    <w:rsid w:val="001B1992"/>
    <w:rsid w:val="001B1B2B"/>
    <w:rsid w:val="001B1CD9"/>
    <w:rsid w:val="001B204A"/>
    <w:rsid w:val="001B2370"/>
    <w:rsid w:val="001B2AD7"/>
    <w:rsid w:val="001B2D49"/>
    <w:rsid w:val="001B2ED0"/>
    <w:rsid w:val="001B32D1"/>
    <w:rsid w:val="001B330C"/>
    <w:rsid w:val="001B332D"/>
    <w:rsid w:val="001B3575"/>
    <w:rsid w:val="001B387D"/>
    <w:rsid w:val="001B45A7"/>
    <w:rsid w:val="001B4E0F"/>
    <w:rsid w:val="001B57E8"/>
    <w:rsid w:val="001B6A89"/>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562"/>
    <w:rsid w:val="001D5C40"/>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B05"/>
    <w:rsid w:val="001E1D0E"/>
    <w:rsid w:val="001E1DB7"/>
    <w:rsid w:val="001E1E00"/>
    <w:rsid w:val="001E2412"/>
    <w:rsid w:val="001E25A8"/>
    <w:rsid w:val="001E261C"/>
    <w:rsid w:val="001E28B4"/>
    <w:rsid w:val="001E28B9"/>
    <w:rsid w:val="001E3629"/>
    <w:rsid w:val="001E3BB5"/>
    <w:rsid w:val="001E3E6C"/>
    <w:rsid w:val="001E43CC"/>
    <w:rsid w:val="001E48EA"/>
    <w:rsid w:val="001E51A2"/>
    <w:rsid w:val="001E57CA"/>
    <w:rsid w:val="001E59A1"/>
    <w:rsid w:val="001E5CD5"/>
    <w:rsid w:val="001E5D52"/>
    <w:rsid w:val="001E6421"/>
    <w:rsid w:val="001E6674"/>
    <w:rsid w:val="001E67C2"/>
    <w:rsid w:val="001E70EA"/>
    <w:rsid w:val="001E7FE0"/>
    <w:rsid w:val="001F0748"/>
    <w:rsid w:val="001F0A72"/>
    <w:rsid w:val="001F1574"/>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5CB6"/>
    <w:rsid w:val="00205FD4"/>
    <w:rsid w:val="002062AB"/>
    <w:rsid w:val="002067B9"/>
    <w:rsid w:val="00206D77"/>
    <w:rsid w:val="00206E8D"/>
    <w:rsid w:val="002071C2"/>
    <w:rsid w:val="0020730B"/>
    <w:rsid w:val="00207596"/>
    <w:rsid w:val="00207E74"/>
    <w:rsid w:val="00210137"/>
    <w:rsid w:val="00210B5C"/>
    <w:rsid w:val="00210C96"/>
    <w:rsid w:val="00210D2E"/>
    <w:rsid w:val="00210D63"/>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562"/>
    <w:rsid w:val="00215A33"/>
    <w:rsid w:val="00215C69"/>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423"/>
    <w:rsid w:val="002239F4"/>
    <w:rsid w:val="002247B9"/>
    <w:rsid w:val="0022483C"/>
    <w:rsid w:val="00224D0F"/>
    <w:rsid w:val="00226225"/>
    <w:rsid w:val="002262C0"/>
    <w:rsid w:val="0022661F"/>
    <w:rsid w:val="00226A73"/>
    <w:rsid w:val="00226BF6"/>
    <w:rsid w:val="00227018"/>
    <w:rsid w:val="00230259"/>
    <w:rsid w:val="002306C1"/>
    <w:rsid w:val="00230BCB"/>
    <w:rsid w:val="002310A3"/>
    <w:rsid w:val="00231477"/>
    <w:rsid w:val="002319D8"/>
    <w:rsid w:val="00231B63"/>
    <w:rsid w:val="002323B0"/>
    <w:rsid w:val="0023294F"/>
    <w:rsid w:val="00232D3E"/>
    <w:rsid w:val="00232F08"/>
    <w:rsid w:val="002335AF"/>
    <w:rsid w:val="002339EF"/>
    <w:rsid w:val="00233B50"/>
    <w:rsid w:val="00233D6B"/>
    <w:rsid w:val="0023491A"/>
    <w:rsid w:val="00234EAF"/>
    <w:rsid w:val="00235122"/>
    <w:rsid w:val="002353F9"/>
    <w:rsid w:val="00235711"/>
    <w:rsid w:val="00235C2B"/>
    <w:rsid w:val="002361DB"/>
    <w:rsid w:val="0023624D"/>
    <w:rsid w:val="00236F82"/>
    <w:rsid w:val="002373DE"/>
    <w:rsid w:val="0023748B"/>
    <w:rsid w:val="002377E4"/>
    <w:rsid w:val="00240884"/>
    <w:rsid w:val="002408CA"/>
    <w:rsid w:val="00241198"/>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21A"/>
    <w:rsid w:val="002469E9"/>
    <w:rsid w:val="00246B20"/>
    <w:rsid w:val="00246FF0"/>
    <w:rsid w:val="00247A71"/>
    <w:rsid w:val="00247B03"/>
    <w:rsid w:val="00247DAF"/>
    <w:rsid w:val="00247FFA"/>
    <w:rsid w:val="002505EC"/>
    <w:rsid w:val="002507F1"/>
    <w:rsid w:val="002508AB"/>
    <w:rsid w:val="00251326"/>
    <w:rsid w:val="00251AD4"/>
    <w:rsid w:val="0025203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1AD"/>
    <w:rsid w:val="0026181D"/>
    <w:rsid w:val="00261B1F"/>
    <w:rsid w:val="00261BCC"/>
    <w:rsid w:val="00261BE8"/>
    <w:rsid w:val="00261C7F"/>
    <w:rsid w:val="00262168"/>
    <w:rsid w:val="002622B0"/>
    <w:rsid w:val="0026258F"/>
    <w:rsid w:val="002629DD"/>
    <w:rsid w:val="00262ACE"/>
    <w:rsid w:val="00262B31"/>
    <w:rsid w:val="002633AF"/>
    <w:rsid w:val="002635FC"/>
    <w:rsid w:val="002636E5"/>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159"/>
    <w:rsid w:val="002743CC"/>
    <w:rsid w:val="0027484D"/>
    <w:rsid w:val="00274C38"/>
    <w:rsid w:val="00274DED"/>
    <w:rsid w:val="002753CD"/>
    <w:rsid w:val="00275582"/>
    <w:rsid w:val="002755F3"/>
    <w:rsid w:val="0027709F"/>
    <w:rsid w:val="0027759D"/>
    <w:rsid w:val="0027765F"/>
    <w:rsid w:val="00277CC4"/>
    <w:rsid w:val="002800EC"/>
    <w:rsid w:val="00280FBE"/>
    <w:rsid w:val="002810E7"/>
    <w:rsid w:val="002816A0"/>
    <w:rsid w:val="00281C53"/>
    <w:rsid w:val="00281D77"/>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8F2"/>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97E86"/>
    <w:rsid w:val="002A0002"/>
    <w:rsid w:val="002A00A3"/>
    <w:rsid w:val="002A012A"/>
    <w:rsid w:val="002A0A44"/>
    <w:rsid w:val="002A1002"/>
    <w:rsid w:val="002A11B8"/>
    <w:rsid w:val="002A120A"/>
    <w:rsid w:val="002A16B3"/>
    <w:rsid w:val="002A175E"/>
    <w:rsid w:val="002A1929"/>
    <w:rsid w:val="002A1ACC"/>
    <w:rsid w:val="002A26A8"/>
    <w:rsid w:val="002A344D"/>
    <w:rsid w:val="002A38CE"/>
    <w:rsid w:val="002A396F"/>
    <w:rsid w:val="002A3D3F"/>
    <w:rsid w:val="002A4604"/>
    <w:rsid w:val="002A4E2C"/>
    <w:rsid w:val="002A4E68"/>
    <w:rsid w:val="002A4F2A"/>
    <w:rsid w:val="002A5F7A"/>
    <w:rsid w:val="002A738D"/>
    <w:rsid w:val="002A73A1"/>
    <w:rsid w:val="002A7ACA"/>
    <w:rsid w:val="002A7D81"/>
    <w:rsid w:val="002B0874"/>
    <w:rsid w:val="002B0881"/>
    <w:rsid w:val="002B0D60"/>
    <w:rsid w:val="002B118F"/>
    <w:rsid w:val="002B166D"/>
    <w:rsid w:val="002B1D36"/>
    <w:rsid w:val="002B23F8"/>
    <w:rsid w:val="002B270E"/>
    <w:rsid w:val="002B3F94"/>
    <w:rsid w:val="002B4A7C"/>
    <w:rsid w:val="002B55D7"/>
    <w:rsid w:val="002B5C9D"/>
    <w:rsid w:val="002B60CC"/>
    <w:rsid w:val="002B63C6"/>
    <w:rsid w:val="002B6B22"/>
    <w:rsid w:val="002B6DF2"/>
    <w:rsid w:val="002B7185"/>
    <w:rsid w:val="002B742D"/>
    <w:rsid w:val="002B78A9"/>
    <w:rsid w:val="002B78B6"/>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149"/>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2E0E"/>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134"/>
    <w:rsid w:val="002E4E4D"/>
    <w:rsid w:val="002E5553"/>
    <w:rsid w:val="002E585E"/>
    <w:rsid w:val="002E5D2F"/>
    <w:rsid w:val="002E5D33"/>
    <w:rsid w:val="002E5E0C"/>
    <w:rsid w:val="002E6414"/>
    <w:rsid w:val="002E6528"/>
    <w:rsid w:val="002E681F"/>
    <w:rsid w:val="002E6A7E"/>
    <w:rsid w:val="002E74C6"/>
    <w:rsid w:val="002E7557"/>
    <w:rsid w:val="002E7BB7"/>
    <w:rsid w:val="002F0183"/>
    <w:rsid w:val="002F07A6"/>
    <w:rsid w:val="002F0FDE"/>
    <w:rsid w:val="002F13C5"/>
    <w:rsid w:val="002F1429"/>
    <w:rsid w:val="002F15F9"/>
    <w:rsid w:val="002F198D"/>
    <w:rsid w:val="002F1E3D"/>
    <w:rsid w:val="002F2A86"/>
    <w:rsid w:val="002F2DC3"/>
    <w:rsid w:val="002F3731"/>
    <w:rsid w:val="002F41ED"/>
    <w:rsid w:val="002F4C0A"/>
    <w:rsid w:val="002F5105"/>
    <w:rsid w:val="002F5718"/>
    <w:rsid w:val="002F647B"/>
    <w:rsid w:val="002F7E61"/>
    <w:rsid w:val="003003A3"/>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6E9"/>
    <w:rsid w:val="00305B2B"/>
    <w:rsid w:val="003060A8"/>
    <w:rsid w:val="00306252"/>
    <w:rsid w:val="00306727"/>
    <w:rsid w:val="00307C24"/>
    <w:rsid w:val="00307DFA"/>
    <w:rsid w:val="0031041C"/>
    <w:rsid w:val="0031053E"/>
    <w:rsid w:val="00311542"/>
    <w:rsid w:val="003119B0"/>
    <w:rsid w:val="0031211F"/>
    <w:rsid w:val="0031266F"/>
    <w:rsid w:val="00312A7C"/>
    <w:rsid w:val="003134AD"/>
    <w:rsid w:val="00313761"/>
    <w:rsid w:val="00313A06"/>
    <w:rsid w:val="00313EF6"/>
    <w:rsid w:val="00313F3C"/>
    <w:rsid w:val="00314B3B"/>
    <w:rsid w:val="00314DA6"/>
    <w:rsid w:val="00314EE2"/>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1AA5"/>
    <w:rsid w:val="0032292D"/>
    <w:rsid w:val="00324524"/>
    <w:rsid w:val="003246ED"/>
    <w:rsid w:val="0032487E"/>
    <w:rsid w:val="00325018"/>
    <w:rsid w:val="00325069"/>
    <w:rsid w:val="00325A9E"/>
    <w:rsid w:val="00325BB2"/>
    <w:rsid w:val="00325E0A"/>
    <w:rsid w:val="0032622C"/>
    <w:rsid w:val="00326753"/>
    <w:rsid w:val="00326A25"/>
    <w:rsid w:val="00326E64"/>
    <w:rsid w:val="00327243"/>
    <w:rsid w:val="003278BA"/>
    <w:rsid w:val="00327AC2"/>
    <w:rsid w:val="00327B93"/>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5055"/>
    <w:rsid w:val="0033513E"/>
    <w:rsid w:val="0033628F"/>
    <w:rsid w:val="0033686F"/>
    <w:rsid w:val="0033688B"/>
    <w:rsid w:val="00337111"/>
    <w:rsid w:val="00337408"/>
    <w:rsid w:val="00337868"/>
    <w:rsid w:val="0033797E"/>
    <w:rsid w:val="003408F0"/>
    <w:rsid w:val="00340F88"/>
    <w:rsid w:val="0034114D"/>
    <w:rsid w:val="003411FE"/>
    <w:rsid w:val="00341573"/>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0A3"/>
    <w:rsid w:val="0035068B"/>
    <w:rsid w:val="003506D7"/>
    <w:rsid w:val="00350CE5"/>
    <w:rsid w:val="00351430"/>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53"/>
    <w:rsid w:val="003636D0"/>
    <w:rsid w:val="003636D4"/>
    <w:rsid w:val="00363F02"/>
    <w:rsid w:val="00364559"/>
    <w:rsid w:val="00364878"/>
    <w:rsid w:val="00364C9A"/>
    <w:rsid w:val="00364D6A"/>
    <w:rsid w:val="00365FE5"/>
    <w:rsid w:val="0036600D"/>
    <w:rsid w:val="00366B4B"/>
    <w:rsid w:val="00366E1B"/>
    <w:rsid w:val="0036739A"/>
    <w:rsid w:val="0036747C"/>
    <w:rsid w:val="00367E33"/>
    <w:rsid w:val="00370000"/>
    <w:rsid w:val="003700D6"/>
    <w:rsid w:val="00370C5B"/>
    <w:rsid w:val="003718A2"/>
    <w:rsid w:val="003718C3"/>
    <w:rsid w:val="00371A0A"/>
    <w:rsid w:val="00371E29"/>
    <w:rsid w:val="003727CD"/>
    <w:rsid w:val="00372B7F"/>
    <w:rsid w:val="003731E8"/>
    <w:rsid w:val="00373597"/>
    <w:rsid w:val="00373818"/>
    <w:rsid w:val="00373AC9"/>
    <w:rsid w:val="00374C83"/>
    <w:rsid w:val="003753F7"/>
    <w:rsid w:val="003756A1"/>
    <w:rsid w:val="00375A62"/>
    <w:rsid w:val="00375A74"/>
    <w:rsid w:val="00375DE3"/>
    <w:rsid w:val="003763C4"/>
    <w:rsid w:val="0037670D"/>
    <w:rsid w:val="00376EF3"/>
    <w:rsid w:val="00376FAE"/>
    <w:rsid w:val="00376FEE"/>
    <w:rsid w:val="0037727C"/>
    <w:rsid w:val="00377A63"/>
    <w:rsid w:val="003803CA"/>
    <w:rsid w:val="00380438"/>
    <w:rsid w:val="0038051D"/>
    <w:rsid w:val="00380A02"/>
    <w:rsid w:val="00380BE2"/>
    <w:rsid w:val="003817EC"/>
    <w:rsid w:val="003820EB"/>
    <w:rsid w:val="003824AA"/>
    <w:rsid w:val="00382AA9"/>
    <w:rsid w:val="003837A0"/>
    <w:rsid w:val="00383FF6"/>
    <w:rsid w:val="0038400F"/>
    <w:rsid w:val="00384122"/>
    <w:rsid w:val="00384ADF"/>
    <w:rsid w:val="00384E94"/>
    <w:rsid w:val="00384FF4"/>
    <w:rsid w:val="003853D1"/>
    <w:rsid w:val="0038559E"/>
    <w:rsid w:val="00385625"/>
    <w:rsid w:val="00385718"/>
    <w:rsid w:val="00386B09"/>
    <w:rsid w:val="00386D61"/>
    <w:rsid w:val="00387193"/>
    <w:rsid w:val="003908DA"/>
    <w:rsid w:val="003911E0"/>
    <w:rsid w:val="003912A1"/>
    <w:rsid w:val="00391407"/>
    <w:rsid w:val="00392593"/>
    <w:rsid w:val="00392B47"/>
    <w:rsid w:val="00392F4B"/>
    <w:rsid w:val="00393FAA"/>
    <w:rsid w:val="0039415F"/>
    <w:rsid w:val="00394307"/>
    <w:rsid w:val="0039434D"/>
    <w:rsid w:val="0039477E"/>
    <w:rsid w:val="003947D8"/>
    <w:rsid w:val="00394873"/>
    <w:rsid w:val="003948BD"/>
    <w:rsid w:val="00395144"/>
    <w:rsid w:val="003954A4"/>
    <w:rsid w:val="003961A2"/>
    <w:rsid w:val="00396817"/>
    <w:rsid w:val="00396A4F"/>
    <w:rsid w:val="00396C39"/>
    <w:rsid w:val="00396D03"/>
    <w:rsid w:val="00396D5C"/>
    <w:rsid w:val="003970D2"/>
    <w:rsid w:val="003972D7"/>
    <w:rsid w:val="003972DF"/>
    <w:rsid w:val="003975FB"/>
    <w:rsid w:val="003978F8"/>
    <w:rsid w:val="00397B9E"/>
    <w:rsid w:val="003A02A3"/>
    <w:rsid w:val="003A040B"/>
    <w:rsid w:val="003A042A"/>
    <w:rsid w:val="003A1206"/>
    <w:rsid w:val="003A2BFF"/>
    <w:rsid w:val="003A2E44"/>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5E"/>
    <w:rsid w:val="003B0FCB"/>
    <w:rsid w:val="003B1499"/>
    <w:rsid w:val="003B1604"/>
    <w:rsid w:val="003B170F"/>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5B0B"/>
    <w:rsid w:val="003B68B1"/>
    <w:rsid w:val="003B6C97"/>
    <w:rsid w:val="003B71A1"/>
    <w:rsid w:val="003B734C"/>
    <w:rsid w:val="003B7362"/>
    <w:rsid w:val="003B74BE"/>
    <w:rsid w:val="003B75ED"/>
    <w:rsid w:val="003B7771"/>
    <w:rsid w:val="003B781C"/>
    <w:rsid w:val="003C0011"/>
    <w:rsid w:val="003C074C"/>
    <w:rsid w:val="003C0A6C"/>
    <w:rsid w:val="003C1F69"/>
    <w:rsid w:val="003C25F9"/>
    <w:rsid w:val="003C29E6"/>
    <w:rsid w:val="003C2BDA"/>
    <w:rsid w:val="003C2C0D"/>
    <w:rsid w:val="003C2C2E"/>
    <w:rsid w:val="003C2C66"/>
    <w:rsid w:val="003C300B"/>
    <w:rsid w:val="003C30EC"/>
    <w:rsid w:val="003C390B"/>
    <w:rsid w:val="003C3929"/>
    <w:rsid w:val="003C3B57"/>
    <w:rsid w:val="003C5140"/>
    <w:rsid w:val="003C6914"/>
    <w:rsid w:val="003C6A91"/>
    <w:rsid w:val="003C6ECF"/>
    <w:rsid w:val="003C7070"/>
    <w:rsid w:val="003C71C7"/>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4F1"/>
    <w:rsid w:val="003E07D5"/>
    <w:rsid w:val="003E0F81"/>
    <w:rsid w:val="003E10B8"/>
    <w:rsid w:val="003E11F5"/>
    <w:rsid w:val="003E1457"/>
    <w:rsid w:val="003E1BAD"/>
    <w:rsid w:val="003E1F3C"/>
    <w:rsid w:val="003E240E"/>
    <w:rsid w:val="003E26E7"/>
    <w:rsid w:val="003E292C"/>
    <w:rsid w:val="003E2FEB"/>
    <w:rsid w:val="003E329B"/>
    <w:rsid w:val="003E3AD8"/>
    <w:rsid w:val="003E4645"/>
    <w:rsid w:val="003E47FB"/>
    <w:rsid w:val="003E4809"/>
    <w:rsid w:val="003E482A"/>
    <w:rsid w:val="003E48F1"/>
    <w:rsid w:val="003E5011"/>
    <w:rsid w:val="003E55A4"/>
    <w:rsid w:val="003E5D66"/>
    <w:rsid w:val="003E6065"/>
    <w:rsid w:val="003E63BD"/>
    <w:rsid w:val="003E6915"/>
    <w:rsid w:val="003E7083"/>
    <w:rsid w:val="003E7163"/>
    <w:rsid w:val="003E7911"/>
    <w:rsid w:val="003E7DAE"/>
    <w:rsid w:val="003F009A"/>
    <w:rsid w:val="003F065A"/>
    <w:rsid w:val="003F0C2C"/>
    <w:rsid w:val="003F0C6C"/>
    <w:rsid w:val="003F1162"/>
    <w:rsid w:val="003F1A32"/>
    <w:rsid w:val="003F1A90"/>
    <w:rsid w:val="003F1C36"/>
    <w:rsid w:val="003F1C5B"/>
    <w:rsid w:val="003F1DFD"/>
    <w:rsid w:val="003F1ED4"/>
    <w:rsid w:val="003F2433"/>
    <w:rsid w:val="003F2F1F"/>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4D8"/>
    <w:rsid w:val="00401BF0"/>
    <w:rsid w:val="004020C6"/>
    <w:rsid w:val="0040216D"/>
    <w:rsid w:val="004024A9"/>
    <w:rsid w:val="004028A1"/>
    <w:rsid w:val="004028D1"/>
    <w:rsid w:val="0040292D"/>
    <w:rsid w:val="00402A47"/>
    <w:rsid w:val="00402CE5"/>
    <w:rsid w:val="00402D86"/>
    <w:rsid w:val="004030D9"/>
    <w:rsid w:val="0040337A"/>
    <w:rsid w:val="00403413"/>
    <w:rsid w:val="004034E3"/>
    <w:rsid w:val="00403B47"/>
    <w:rsid w:val="00403C26"/>
    <w:rsid w:val="00403CE2"/>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3EE"/>
    <w:rsid w:val="00414C7D"/>
    <w:rsid w:val="00414E30"/>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0F44"/>
    <w:rsid w:val="004222DD"/>
    <w:rsid w:val="00422723"/>
    <w:rsid w:val="00422FD1"/>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AB7"/>
    <w:rsid w:val="00425FE5"/>
    <w:rsid w:val="00426153"/>
    <w:rsid w:val="00426526"/>
    <w:rsid w:val="00426B93"/>
    <w:rsid w:val="00426C8A"/>
    <w:rsid w:val="00427279"/>
    <w:rsid w:val="00427287"/>
    <w:rsid w:val="004274DB"/>
    <w:rsid w:val="00427555"/>
    <w:rsid w:val="00427560"/>
    <w:rsid w:val="004302B1"/>
    <w:rsid w:val="00430302"/>
    <w:rsid w:val="004303C3"/>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47"/>
    <w:rsid w:val="004342DF"/>
    <w:rsid w:val="004343B1"/>
    <w:rsid w:val="0043446C"/>
    <w:rsid w:val="00434A81"/>
    <w:rsid w:val="00435F95"/>
    <w:rsid w:val="00436175"/>
    <w:rsid w:val="00436860"/>
    <w:rsid w:val="004371A0"/>
    <w:rsid w:val="00437284"/>
    <w:rsid w:val="00437842"/>
    <w:rsid w:val="00437C9B"/>
    <w:rsid w:val="00437F3B"/>
    <w:rsid w:val="00440146"/>
    <w:rsid w:val="00440427"/>
    <w:rsid w:val="0044145F"/>
    <w:rsid w:val="0044148B"/>
    <w:rsid w:val="004414D0"/>
    <w:rsid w:val="004415AD"/>
    <w:rsid w:val="00441CBB"/>
    <w:rsid w:val="00441D94"/>
    <w:rsid w:val="00441F5A"/>
    <w:rsid w:val="004420BA"/>
    <w:rsid w:val="0044218D"/>
    <w:rsid w:val="00442B8D"/>
    <w:rsid w:val="00443356"/>
    <w:rsid w:val="004435BE"/>
    <w:rsid w:val="004439FC"/>
    <w:rsid w:val="00443F49"/>
    <w:rsid w:val="00444235"/>
    <w:rsid w:val="00444286"/>
    <w:rsid w:val="00444B64"/>
    <w:rsid w:val="00444D80"/>
    <w:rsid w:val="00445724"/>
    <w:rsid w:val="004457A3"/>
    <w:rsid w:val="00445B0B"/>
    <w:rsid w:val="00445F22"/>
    <w:rsid w:val="0044611A"/>
    <w:rsid w:val="004469FB"/>
    <w:rsid w:val="00446B9A"/>
    <w:rsid w:val="00447172"/>
    <w:rsid w:val="004502DD"/>
    <w:rsid w:val="00450439"/>
    <w:rsid w:val="00450964"/>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327"/>
    <w:rsid w:val="0045545D"/>
    <w:rsid w:val="00455994"/>
    <w:rsid w:val="00455FB7"/>
    <w:rsid w:val="004565E0"/>
    <w:rsid w:val="00456F3C"/>
    <w:rsid w:val="0045706A"/>
    <w:rsid w:val="00457751"/>
    <w:rsid w:val="00457877"/>
    <w:rsid w:val="00457963"/>
    <w:rsid w:val="0045796F"/>
    <w:rsid w:val="00460B70"/>
    <w:rsid w:val="00460EB8"/>
    <w:rsid w:val="00461991"/>
    <w:rsid w:val="004620C7"/>
    <w:rsid w:val="00462C55"/>
    <w:rsid w:val="00463436"/>
    <w:rsid w:val="004636D7"/>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9D5"/>
    <w:rsid w:val="00467BF7"/>
    <w:rsid w:val="00467E43"/>
    <w:rsid w:val="00470869"/>
    <w:rsid w:val="00471446"/>
    <w:rsid w:val="0047175B"/>
    <w:rsid w:val="0047196B"/>
    <w:rsid w:val="00472451"/>
    <w:rsid w:val="004727C4"/>
    <w:rsid w:val="00472EC8"/>
    <w:rsid w:val="00472F53"/>
    <w:rsid w:val="00473074"/>
    <w:rsid w:val="0047350D"/>
    <w:rsid w:val="00473A09"/>
    <w:rsid w:val="00473E66"/>
    <w:rsid w:val="00474212"/>
    <w:rsid w:val="004744DC"/>
    <w:rsid w:val="00474C2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DEF"/>
    <w:rsid w:val="00481EB7"/>
    <w:rsid w:val="00482114"/>
    <w:rsid w:val="004822B8"/>
    <w:rsid w:val="0048263F"/>
    <w:rsid w:val="00482677"/>
    <w:rsid w:val="00482D14"/>
    <w:rsid w:val="00482E90"/>
    <w:rsid w:val="004831EE"/>
    <w:rsid w:val="0048370C"/>
    <w:rsid w:val="00483D8C"/>
    <w:rsid w:val="00484CC4"/>
    <w:rsid w:val="00484D6B"/>
    <w:rsid w:val="00484F7A"/>
    <w:rsid w:val="00485497"/>
    <w:rsid w:val="0048583B"/>
    <w:rsid w:val="00485885"/>
    <w:rsid w:val="00485D3A"/>
    <w:rsid w:val="004862D4"/>
    <w:rsid w:val="00486301"/>
    <w:rsid w:val="0048667B"/>
    <w:rsid w:val="00486FC3"/>
    <w:rsid w:val="004873B9"/>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BED"/>
    <w:rsid w:val="00494D37"/>
    <w:rsid w:val="00494F94"/>
    <w:rsid w:val="0049582F"/>
    <w:rsid w:val="00495C62"/>
    <w:rsid w:val="00496574"/>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049"/>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8BB"/>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4D3D"/>
    <w:rsid w:val="004B5154"/>
    <w:rsid w:val="004B5875"/>
    <w:rsid w:val="004B58CF"/>
    <w:rsid w:val="004B66AE"/>
    <w:rsid w:val="004B72CE"/>
    <w:rsid w:val="004B7D09"/>
    <w:rsid w:val="004B7ED6"/>
    <w:rsid w:val="004C04E3"/>
    <w:rsid w:val="004C0BC6"/>
    <w:rsid w:val="004C0BDF"/>
    <w:rsid w:val="004C1056"/>
    <w:rsid w:val="004C118A"/>
    <w:rsid w:val="004C1624"/>
    <w:rsid w:val="004C1729"/>
    <w:rsid w:val="004C1BAC"/>
    <w:rsid w:val="004C1F02"/>
    <w:rsid w:val="004C2263"/>
    <w:rsid w:val="004C2DF8"/>
    <w:rsid w:val="004C2EC4"/>
    <w:rsid w:val="004C2ED9"/>
    <w:rsid w:val="004C300E"/>
    <w:rsid w:val="004C4381"/>
    <w:rsid w:val="004C47E5"/>
    <w:rsid w:val="004C484B"/>
    <w:rsid w:val="004C5059"/>
    <w:rsid w:val="004C5672"/>
    <w:rsid w:val="004C57AD"/>
    <w:rsid w:val="004C630B"/>
    <w:rsid w:val="004C6494"/>
    <w:rsid w:val="004C66CE"/>
    <w:rsid w:val="004C66EB"/>
    <w:rsid w:val="004C6BD5"/>
    <w:rsid w:val="004C6E0D"/>
    <w:rsid w:val="004C72DA"/>
    <w:rsid w:val="004C734B"/>
    <w:rsid w:val="004C77C7"/>
    <w:rsid w:val="004C79C1"/>
    <w:rsid w:val="004D0829"/>
    <w:rsid w:val="004D085E"/>
    <w:rsid w:val="004D09C4"/>
    <w:rsid w:val="004D0D2A"/>
    <w:rsid w:val="004D0E09"/>
    <w:rsid w:val="004D17F8"/>
    <w:rsid w:val="004D266E"/>
    <w:rsid w:val="004D3AA5"/>
    <w:rsid w:val="004D3ACE"/>
    <w:rsid w:val="004D4288"/>
    <w:rsid w:val="004D4AE2"/>
    <w:rsid w:val="004D4E1A"/>
    <w:rsid w:val="004D4E40"/>
    <w:rsid w:val="004D4FBD"/>
    <w:rsid w:val="004D52F8"/>
    <w:rsid w:val="004D5882"/>
    <w:rsid w:val="004D5F0A"/>
    <w:rsid w:val="004D6821"/>
    <w:rsid w:val="004D689B"/>
    <w:rsid w:val="004D752C"/>
    <w:rsid w:val="004D7626"/>
    <w:rsid w:val="004D76BB"/>
    <w:rsid w:val="004D7A0D"/>
    <w:rsid w:val="004E0399"/>
    <w:rsid w:val="004E062C"/>
    <w:rsid w:val="004E08E2"/>
    <w:rsid w:val="004E0E3E"/>
    <w:rsid w:val="004E0EA8"/>
    <w:rsid w:val="004E1CE0"/>
    <w:rsid w:val="004E22A8"/>
    <w:rsid w:val="004E236D"/>
    <w:rsid w:val="004E283A"/>
    <w:rsid w:val="004E2E7E"/>
    <w:rsid w:val="004E3F1F"/>
    <w:rsid w:val="004E50C9"/>
    <w:rsid w:val="004E5182"/>
    <w:rsid w:val="004E60F4"/>
    <w:rsid w:val="004E6C3A"/>
    <w:rsid w:val="004E6D2C"/>
    <w:rsid w:val="004E6DDB"/>
    <w:rsid w:val="004E6EDB"/>
    <w:rsid w:val="004E7000"/>
    <w:rsid w:val="004E7498"/>
    <w:rsid w:val="004E78B5"/>
    <w:rsid w:val="004E7A32"/>
    <w:rsid w:val="004E7A6C"/>
    <w:rsid w:val="004E7FB0"/>
    <w:rsid w:val="004F03F3"/>
    <w:rsid w:val="004F0D93"/>
    <w:rsid w:val="004F0E0D"/>
    <w:rsid w:val="004F0FB3"/>
    <w:rsid w:val="004F12E7"/>
    <w:rsid w:val="004F14E7"/>
    <w:rsid w:val="004F1C43"/>
    <w:rsid w:val="004F22E4"/>
    <w:rsid w:val="004F28B3"/>
    <w:rsid w:val="004F2B70"/>
    <w:rsid w:val="004F34DC"/>
    <w:rsid w:val="004F44A9"/>
    <w:rsid w:val="004F4FD6"/>
    <w:rsid w:val="004F526B"/>
    <w:rsid w:val="004F5359"/>
    <w:rsid w:val="004F5DB0"/>
    <w:rsid w:val="004F5FD5"/>
    <w:rsid w:val="004F6047"/>
    <w:rsid w:val="004F6640"/>
    <w:rsid w:val="004F6959"/>
    <w:rsid w:val="004F698C"/>
    <w:rsid w:val="004F6B1C"/>
    <w:rsid w:val="004F6B8D"/>
    <w:rsid w:val="004F7BAE"/>
    <w:rsid w:val="00500401"/>
    <w:rsid w:val="0050070A"/>
    <w:rsid w:val="00500C6B"/>
    <w:rsid w:val="00501177"/>
    <w:rsid w:val="00501293"/>
    <w:rsid w:val="005014F2"/>
    <w:rsid w:val="00501F2F"/>
    <w:rsid w:val="0050214D"/>
    <w:rsid w:val="005021BD"/>
    <w:rsid w:val="00502F94"/>
    <w:rsid w:val="00503067"/>
    <w:rsid w:val="005038D0"/>
    <w:rsid w:val="00503CC8"/>
    <w:rsid w:val="00503F05"/>
    <w:rsid w:val="00504037"/>
    <w:rsid w:val="005040D3"/>
    <w:rsid w:val="005047D7"/>
    <w:rsid w:val="00505CAA"/>
    <w:rsid w:val="00505D82"/>
    <w:rsid w:val="00505E4F"/>
    <w:rsid w:val="00506B38"/>
    <w:rsid w:val="00507541"/>
    <w:rsid w:val="00507966"/>
    <w:rsid w:val="00507B7B"/>
    <w:rsid w:val="00507F8E"/>
    <w:rsid w:val="00510836"/>
    <w:rsid w:val="00510E09"/>
    <w:rsid w:val="00510EB4"/>
    <w:rsid w:val="0051166C"/>
    <w:rsid w:val="00511DD3"/>
    <w:rsid w:val="00512564"/>
    <w:rsid w:val="00512D45"/>
    <w:rsid w:val="0051335C"/>
    <w:rsid w:val="00513D22"/>
    <w:rsid w:val="00514C53"/>
    <w:rsid w:val="00516437"/>
    <w:rsid w:val="00516E93"/>
    <w:rsid w:val="00517156"/>
    <w:rsid w:val="00517176"/>
    <w:rsid w:val="005172CF"/>
    <w:rsid w:val="0051780B"/>
    <w:rsid w:val="00520528"/>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D4C"/>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0B39"/>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306"/>
    <w:rsid w:val="00544D97"/>
    <w:rsid w:val="00544E32"/>
    <w:rsid w:val="00544F32"/>
    <w:rsid w:val="0054579F"/>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D07"/>
    <w:rsid w:val="00554EA2"/>
    <w:rsid w:val="00555230"/>
    <w:rsid w:val="00555976"/>
    <w:rsid w:val="00555BDA"/>
    <w:rsid w:val="00556110"/>
    <w:rsid w:val="00556165"/>
    <w:rsid w:val="005566FB"/>
    <w:rsid w:val="005567D1"/>
    <w:rsid w:val="00556938"/>
    <w:rsid w:val="00556BA9"/>
    <w:rsid w:val="00556EBA"/>
    <w:rsid w:val="00557176"/>
    <w:rsid w:val="00557CF6"/>
    <w:rsid w:val="005601B8"/>
    <w:rsid w:val="005602D3"/>
    <w:rsid w:val="0056073C"/>
    <w:rsid w:val="00560B95"/>
    <w:rsid w:val="00561980"/>
    <w:rsid w:val="00561AE9"/>
    <w:rsid w:val="00561B79"/>
    <w:rsid w:val="00561D1C"/>
    <w:rsid w:val="00562641"/>
    <w:rsid w:val="00562823"/>
    <w:rsid w:val="00562927"/>
    <w:rsid w:val="00562BEE"/>
    <w:rsid w:val="00562C57"/>
    <w:rsid w:val="005639ED"/>
    <w:rsid w:val="0056418C"/>
    <w:rsid w:val="00564630"/>
    <w:rsid w:val="00564637"/>
    <w:rsid w:val="0056463E"/>
    <w:rsid w:val="00564CC6"/>
    <w:rsid w:val="00564D74"/>
    <w:rsid w:val="00565168"/>
    <w:rsid w:val="005654D3"/>
    <w:rsid w:val="005656E0"/>
    <w:rsid w:val="00565B5A"/>
    <w:rsid w:val="00565B78"/>
    <w:rsid w:val="005664B7"/>
    <w:rsid w:val="00566D07"/>
    <w:rsid w:val="00566D20"/>
    <w:rsid w:val="00566E04"/>
    <w:rsid w:val="00566FBC"/>
    <w:rsid w:val="0056727D"/>
    <w:rsid w:val="00567685"/>
    <w:rsid w:val="0057019D"/>
    <w:rsid w:val="0057036C"/>
    <w:rsid w:val="00571CA6"/>
    <w:rsid w:val="0057262E"/>
    <w:rsid w:val="00572853"/>
    <w:rsid w:val="00572D49"/>
    <w:rsid w:val="00573443"/>
    <w:rsid w:val="00573E71"/>
    <w:rsid w:val="005743C2"/>
    <w:rsid w:val="00574B82"/>
    <w:rsid w:val="00574EF0"/>
    <w:rsid w:val="0057545A"/>
    <w:rsid w:val="0057571F"/>
    <w:rsid w:val="005758B4"/>
    <w:rsid w:val="00575991"/>
    <w:rsid w:val="00575C37"/>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5E38"/>
    <w:rsid w:val="005860DD"/>
    <w:rsid w:val="005860EA"/>
    <w:rsid w:val="00586134"/>
    <w:rsid w:val="0058629F"/>
    <w:rsid w:val="00586AF8"/>
    <w:rsid w:val="005870E3"/>
    <w:rsid w:val="005872F9"/>
    <w:rsid w:val="00587DAA"/>
    <w:rsid w:val="00590AEE"/>
    <w:rsid w:val="00591183"/>
    <w:rsid w:val="00591195"/>
    <w:rsid w:val="005914CB"/>
    <w:rsid w:val="005916FB"/>
    <w:rsid w:val="00591BB6"/>
    <w:rsid w:val="00591BC1"/>
    <w:rsid w:val="0059271B"/>
    <w:rsid w:val="00592C65"/>
    <w:rsid w:val="00593334"/>
    <w:rsid w:val="0059378B"/>
    <w:rsid w:val="00593EF8"/>
    <w:rsid w:val="0059412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1AD"/>
    <w:rsid w:val="005A09FD"/>
    <w:rsid w:val="005A0F4D"/>
    <w:rsid w:val="005A0F88"/>
    <w:rsid w:val="005A135A"/>
    <w:rsid w:val="005A187B"/>
    <w:rsid w:val="005A2B11"/>
    <w:rsid w:val="005A2FCF"/>
    <w:rsid w:val="005A3440"/>
    <w:rsid w:val="005A38D8"/>
    <w:rsid w:val="005A46E2"/>
    <w:rsid w:val="005A5C3A"/>
    <w:rsid w:val="005A62C9"/>
    <w:rsid w:val="005A6401"/>
    <w:rsid w:val="005A65A1"/>
    <w:rsid w:val="005A67D7"/>
    <w:rsid w:val="005A6B62"/>
    <w:rsid w:val="005A6CE9"/>
    <w:rsid w:val="005A73B1"/>
    <w:rsid w:val="005A758E"/>
    <w:rsid w:val="005A7A95"/>
    <w:rsid w:val="005B0545"/>
    <w:rsid w:val="005B12FA"/>
    <w:rsid w:val="005B1AD7"/>
    <w:rsid w:val="005B280F"/>
    <w:rsid w:val="005B3936"/>
    <w:rsid w:val="005B4086"/>
    <w:rsid w:val="005B4448"/>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252"/>
    <w:rsid w:val="005C2844"/>
    <w:rsid w:val="005C3285"/>
    <w:rsid w:val="005C370C"/>
    <w:rsid w:val="005C3AFE"/>
    <w:rsid w:val="005C3EF5"/>
    <w:rsid w:val="005C3EFB"/>
    <w:rsid w:val="005C414A"/>
    <w:rsid w:val="005C4590"/>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0E6"/>
    <w:rsid w:val="005D3344"/>
    <w:rsid w:val="005D3479"/>
    <w:rsid w:val="005D3BC3"/>
    <w:rsid w:val="005D3BD5"/>
    <w:rsid w:val="005D4710"/>
    <w:rsid w:val="005D4FB7"/>
    <w:rsid w:val="005D5F39"/>
    <w:rsid w:val="005D65AD"/>
    <w:rsid w:val="005D6763"/>
    <w:rsid w:val="005D72DA"/>
    <w:rsid w:val="005D73FF"/>
    <w:rsid w:val="005D764F"/>
    <w:rsid w:val="005D7F05"/>
    <w:rsid w:val="005E0EAB"/>
    <w:rsid w:val="005E2165"/>
    <w:rsid w:val="005E22F3"/>
    <w:rsid w:val="005E2799"/>
    <w:rsid w:val="005E2D1E"/>
    <w:rsid w:val="005E2E18"/>
    <w:rsid w:val="005E380B"/>
    <w:rsid w:val="005E3C28"/>
    <w:rsid w:val="005E3F3A"/>
    <w:rsid w:val="005E4EEA"/>
    <w:rsid w:val="005E521D"/>
    <w:rsid w:val="005E6040"/>
    <w:rsid w:val="005E69D4"/>
    <w:rsid w:val="005E7A2A"/>
    <w:rsid w:val="005E7E31"/>
    <w:rsid w:val="005F0A4C"/>
    <w:rsid w:val="005F15E0"/>
    <w:rsid w:val="005F1870"/>
    <w:rsid w:val="005F187E"/>
    <w:rsid w:val="005F272A"/>
    <w:rsid w:val="005F277D"/>
    <w:rsid w:val="005F2BC5"/>
    <w:rsid w:val="005F2CA7"/>
    <w:rsid w:val="005F2FD2"/>
    <w:rsid w:val="005F300F"/>
    <w:rsid w:val="005F38F7"/>
    <w:rsid w:val="005F3ACF"/>
    <w:rsid w:val="005F3BFD"/>
    <w:rsid w:val="005F3DD6"/>
    <w:rsid w:val="005F422E"/>
    <w:rsid w:val="005F49C7"/>
    <w:rsid w:val="005F4F76"/>
    <w:rsid w:val="005F514F"/>
    <w:rsid w:val="005F5198"/>
    <w:rsid w:val="005F586B"/>
    <w:rsid w:val="005F5B06"/>
    <w:rsid w:val="005F6D30"/>
    <w:rsid w:val="005F6FC2"/>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66C"/>
    <w:rsid w:val="00605ECF"/>
    <w:rsid w:val="0060612B"/>
    <w:rsid w:val="0060647D"/>
    <w:rsid w:val="0060668A"/>
    <w:rsid w:val="00607178"/>
    <w:rsid w:val="00607E68"/>
    <w:rsid w:val="0061014C"/>
    <w:rsid w:val="00610636"/>
    <w:rsid w:val="00610957"/>
    <w:rsid w:val="00610BF4"/>
    <w:rsid w:val="0061110C"/>
    <w:rsid w:val="0061158B"/>
    <w:rsid w:val="006116F7"/>
    <w:rsid w:val="00612169"/>
    <w:rsid w:val="00612A47"/>
    <w:rsid w:val="006131BC"/>
    <w:rsid w:val="0061394B"/>
    <w:rsid w:val="00613E19"/>
    <w:rsid w:val="00613FA7"/>
    <w:rsid w:val="00614E0E"/>
    <w:rsid w:val="0061535D"/>
    <w:rsid w:val="00615673"/>
    <w:rsid w:val="00615BBF"/>
    <w:rsid w:val="006161E5"/>
    <w:rsid w:val="00616561"/>
    <w:rsid w:val="006167EF"/>
    <w:rsid w:val="00616D97"/>
    <w:rsid w:val="00617898"/>
    <w:rsid w:val="00617FA6"/>
    <w:rsid w:val="00620776"/>
    <w:rsid w:val="006207FD"/>
    <w:rsid w:val="00620CEE"/>
    <w:rsid w:val="006219EF"/>
    <w:rsid w:val="00622CE8"/>
    <w:rsid w:val="00622D8F"/>
    <w:rsid w:val="00622E29"/>
    <w:rsid w:val="00623492"/>
    <w:rsid w:val="00623786"/>
    <w:rsid w:val="00624360"/>
    <w:rsid w:val="0062488E"/>
    <w:rsid w:val="0062553A"/>
    <w:rsid w:val="0062575A"/>
    <w:rsid w:val="00625EF4"/>
    <w:rsid w:val="00626215"/>
    <w:rsid w:val="00627C77"/>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7E7"/>
    <w:rsid w:val="00636E15"/>
    <w:rsid w:val="00636EE0"/>
    <w:rsid w:val="00637169"/>
    <w:rsid w:val="0063747A"/>
    <w:rsid w:val="0063799B"/>
    <w:rsid w:val="00637C68"/>
    <w:rsid w:val="00637E93"/>
    <w:rsid w:val="00637F16"/>
    <w:rsid w:val="006404EF"/>
    <w:rsid w:val="00640F20"/>
    <w:rsid w:val="00641ED0"/>
    <w:rsid w:val="00641F15"/>
    <w:rsid w:val="0064251E"/>
    <w:rsid w:val="00642A82"/>
    <w:rsid w:val="00642C8C"/>
    <w:rsid w:val="00642FE5"/>
    <w:rsid w:val="00643688"/>
    <w:rsid w:val="00644A84"/>
    <w:rsid w:val="00644C01"/>
    <w:rsid w:val="00644F09"/>
    <w:rsid w:val="006451D0"/>
    <w:rsid w:val="006452A9"/>
    <w:rsid w:val="006453EB"/>
    <w:rsid w:val="00647093"/>
    <w:rsid w:val="00647149"/>
    <w:rsid w:val="006471EC"/>
    <w:rsid w:val="006473C2"/>
    <w:rsid w:val="00647F32"/>
    <w:rsid w:val="0065016A"/>
    <w:rsid w:val="006502C2"/>
    <w:rsid w:val="006504D0"/>
    <w:rsid w:val="00650520"/>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4CC0"/>
    <w:rsid w:val="006754A7"/>
    <w:rsid w:val="00675763"/>
    <w:rsid w:val="006757AD"/>
    <w:rsid w:val="00675970"/>
    <w:rsid w:val="00675B76"/>
    <w:rsid w:val="00675FCA"/>
    <w:rsid w:val="00676101"/>
    <w:rsid w:val="00676131"/>
    <w:rsid w:val="0067635F"/>
    <w:rsid w:val="00676908"/>
    <w:rsid w:val="00676FC0"/>
    <w:rsid w:val="00677476"/>
    <w:rsid w:val="006777AB"/>
    <w:rsid w:val="00677CF9"/>
    <w:rsid w:val="00677D56"/>
    <w:rsid w:val="006816E7"/>
    <w:rsid w:val="0068225F"/>
    <w:rsid w:val="006828B9"/>
    <w:rsid w:val="00682AC9"/>
    <w:rsid w:val="00682B18"/>
    <w:rsid w:val="006838F2"/>
    <w:rsid w:val="006846EA"/>
    <w:rsid w:val="00684FD1"/>
    <w:rsid w:val="00685CEE"/>
    <w:rsid w:val="00685D88"/>
    <w:rsid w:val="006869AA"/>
    <w:rsid w:val="00686F5B"/>
    <w:rsid w:val="006870A5"/>
    <w:rsid w:val="006905D1"/>
    <w:rsid w:val="006907DD"/>
    <w:rsid w:val="006912DF"/>
    <w:rsid w:val="00691348"/>
    <w:rsid w:val="00691E31"/>
    <w:rsid w:val="00691F19"/>
    <w:rsid w:val="00691F77"/>
    <w:rsid w:val="00691FCC"/>
    <w:rsid w:val="006920A9"/>
    <w:rsid w:val="006926C9"/>
    <w:rsid w:val="00692ECE"/>
    <w:rsid w:val="00692F0D"/>
    <w:rsid w:val="006933DC"/>
    <w:rsid w:val="00693729"/>
    <w:rsid w:val="00693905"/>
    <w:rsid w:val="00693CE4"/>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2B2"/>
    <w:rsid w:val="006B36BE"/>
    <w:rsid w:val="006B40B8"/>
    <w:rsid w:val="006B45FC"/>
    <w:rsid w:val="006B45FE"/>
    <w:rsid w:val="006B4761"/>
    <w:rsid w:val="006B4763"/>
    <w:rsid w:val="006B49C5"/>
    <w:rsid w:val="006B4C1C"/>
    <w:rsid w:val="006B4CED"/>
    <w:rsid w:val="006B4CF1"/>
    <w:rsid w:val="006B511E"/>
    <w:rsid w:val="006B5643"/>
    <w:rsid w:val="006B5E32"/>
    <w:rsid w:val="006B5E90"/>
    <w:rsid w:val="006B6A6F"/>
    <w:rsid w:val="006B6B90"/>
    <w:rsid w:val="006B76E9"/>
    <w:rsid w:val="006B772C"/>
    <w:rsid w:val="006C07B4"/>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118"/>
    <w:rsid w:val="006D08FE"/>
    <w:rsid w:val="006D0C0F"/>
    <w:rsid w:val="006D1319"/>
    <w:rsid w:val="006D147C"/>
    <w:rsid w:val="006D1D76"/>
    <w:rsid w:val="006D1D98"/>
    <w:rsid w:val="006D1FB4"/>
    <w:rsid w:val="006D2896"/>
    <w:rsid w:val="006D2DED"/>
    <w:rsid w:val="006D35DB"/>
    <w:rsid w:val="006D36D8"/>
    <w:rsid w:val="006D432D"/>
    <w:rsid w:val="006D4826"/>
    <w:rsid w:val="006D5110"/>
    <w:rsid w:val="006D51BE"/>
    <w:rsid w:val="006D5A90"/>
    <w:rsid w:val="006D65CD"/>
    <w:rsid w:val="006D682B"/>
    <w:rsid w:val="006D6D16"/>
    <w:rsid w:val="006D6EA3"/>
    <w:rsid w:val="006D788B"/>
    <w:rsid w:val="006D7ABD"/>
    <w:rsid w:val="006D7B69"/>
    <w:rsid w:val="006E00BF"/>
    <w:rsid w:val="006E01F3"/>
    <w:rsid w:val="006E0F4E"/>
    <w:rsid w:val="006E0FAB"/>
    <w:rsid w:val="006E10F1"/>
    <w:rsid w:val="006E21AC"/>
    <w:rsid w:val="006E236E"/>
    <w:rsid w:val="006E2399"/>
    <w:rsid w:val="006E23C3"/>
    <w:rsid w:val="006E2883"/>
    <w:rsid w:val="006E2A80"/>
    <w:rsid w:val="006E3765"/>
    <w:rsid w:val="006E3CB1"/>
    <w:rsid w:val="006E3D17"/>
    <w:rsid w:val="006E3D3C"/>
    <w:rsid w:val="006E3DDA"/>
    <w:rsid w:val="006E3DF1"/>
    <w:rsid w:val="006E3E8F"/>
    <w:rsid w:val="006E3FDB"/>
    <w:rsid w:val="006E479E"/>
    <w:rsid w:val="006E52D9"/>
    <w:rsid w:val="006E57B4"/>
    <w:rsid w:val="006E6303"/>
    <w:rsid w:val="006E6D63"/>
    <w:rsid w:val="006E6DD9"/>
    <w:rsid w:val="006E6E10"/>
    <w:rsid w:val="006E7718"/>
    <w:rsid w:val="006F04BD"/>
    <w:rsid w:val="006F1C0F"/>
    <w:rsid w:val="006F1DED"/>
    <w:rsid w:val="006F2759"/>
    <w:rsid w:val="006F2A91"/>
    <w:rsid w:val="006F2D33"/>
    <w:rsid w:val="006F2D7A"/>
    <w:rsid w:val="006F2FF5"/>
    <w:rsid w:val="006F379C"/>
    <w:rsid w:val="006F3BF4"/>
    <w:rsid w:val="006F4220"/>
    <w:rsid w:val="006F4AD8"/>
    <w:rsid w:val="006F69F6"/>
    <w:rsid w:val="006F6A6B"/>
    <w:rsid w:val="006F6AF0"/>
    <w:rsid w:val="006F6BCB"/>
    <w:rsid w:val="006F7104"/>
    <w:rsid w:val="006F73FC"/>
    <w:rsid w:val="006F778D"/>
    <w:rsid w:val="00700672"/>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25"/>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51B"/>
    <w:rsid w:val="0071398B"/>
    <w:rsid w:val="00713AB4"/>
    <w:rsid w:val="00713E35"/>
    <w:rsid w:val="007141F4"/>
    <w:rsid w:val="00714253"/>
    <w:rsid w:val="00714532"/>
    <w:rsid w:val="00714E62"/>
    <w:rsid w:val="00714EAB"/>
    <w:rsid w:val="0071540E"/>
    <w:rsid w:val="00715639"/>
    <w:rsid w:val="0071564C"/>
    <w:rsid w:val="0071573F"/>
    <w:rsid w:val="00715A41"/>
    <w:rsid w:val="007164FC"/>
    <w:rsid w:val="00716741"/>
    <w:rsid w:val="00717478"/>
    <w:rsid w:val="0071774E"/>
    <w:rsid w:val="00717880"/>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1FA6"/>
    <w:rsid w:val="00732030"/>
    <w:rsid w:val="00732288"/>
    <w:rsid w:val="00732488"/>
    <w:rsid w:val="007325D6"/>
    <w:rsid w:val="00732AD8"/>
    <w:rsid w:val="007337CD"/>
    <w:rsid w:val="00733B79"/>
    <w:rsid w:val="00733D2A"/>
    <w:rsid w:val="00734E3B"/>
    <w:rsid w:val="00735EAB"/>
    <w:rsid w:val="0073663C"/>
    <w:rsid w:val="0073689E"/>
    <w:rsid w:val="00737563"/>
    <w:rsid w:val="00737F14"/>
    <w:rsid w:val="00740175"/>
    <w:rsid w:val="00740609"/>
    <w:rsid w:val="00740A8B"/>
    <w:rsid w:val="00740ECE"/>
    <w:rsid w:val="0074107F"/>
    <w:rsid w:val="0074158C"/>
    <w:rsid w:val="007425C9"/>
    <w:rsid w:val="00742EC9"/>
    <w:rsid w:val="00743542"/>
    <w:rsid w:val="00743DEC"/>
    <w:rsid w:val="00744138"/>
    <w:rsid w:val="00744256"/>
    <w:rsid w:val="0074435F"/>
    <w:rsid w:val="007445D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191"/>
    <w:rsid w:val="007577B1"/>
    <w:rsid w:val="0076034B"/>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4FEE"/>
    <w:rsid w:val="007753A9"/>
    <w:rsid w:val="00775B73"/>
    <w:rsid w:val="00775C47"/>
    <w:rsid w:val="00775F65"/>
    <w:rsid w:val="0077612A"/>
    <w:rsid w:val="00776142"/>
    <w:rsid w:val="00777355"/>
    <w:rsid w:val="007801AB"/>
    <w:rsid w:val="007803D7"/>
    <w:rsid w:val="007805E9"/>
    <w:rsid w:val="00780E83"/>
    <w:rsid w:val="0078127E"/>
    <w:rsid w:val="0078141E"/>
    <w:rsid w:val="0078151D"/>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08F"/>
    <w:rsid w:val="00786A3A"/>
    <w:rsid w:val="00786CB0"/>
    <w:rsid w:val="007870E2"/>
    <w:rsid w:val="00787561"/>
    <w:rsid w:val="00787915"/>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CED"/>
    <w:rsid w:val="00794E09"/>
    <w:rsid w:val="007950C9"/>
    <w:rsid w:val="007950E0"/>
    <w:rsid w:val="00795A8D"/>
    <w:rsid w:val="00795DB4"/>
    <w:rsid w:val="007962A8"/>
    <w:rsid w:val="0079673D"/>
    <w:rsid w:val="007967C5"/>
    <w:rsid w:val="00797573"/>
    <w:rsid w:val="00797622"/>
    <w:rsid w:val="00797CC4"/>
    <w:rsid w:val="00797CDB"/>
    <w:rsid w:val="007A1C6A"/>
    <w:rsid w:val="007A2523"/>
    <w:rsid w:val="007A2922"/>
    <w:rsid w:val="007A42F5"/>
    <w:rsid w:val="007A45DA"/>
    <w:rsid w:val="007A5309"/>
    <w:rsid w:val="007A5338"/>
    <w:rsid w:val="007A559C"/>
    <w:rsid w:val="007A55C4"/>
    <w:rsid w:val="007A56AC"/>
    <w:rsid w:val="007A6721"/>
    <w:rsid w:val="007A69E1"/>
    <w:rsid w:val="007A6F5D"/>
    <w:rsid w:val="007A74BE"/>
    <w:rsid w:val="007A74E0"/>
    <w:rsid w:val="007B02E3"/>
    <w:rsid w:val="007B0317"/>
    <w:rsid w:val="007B0AAB"/>
    <w:rsid w:val="007B1032"/>
    <w:rsid w:val="007B196F"/>
    <w:rsid w:val="007B2048"/>
    <w:rsid w:val="007B2CDF"/>
    <w:rsid w:val="007B37D2"/>
    <w:rsid w:val="007B39E2"/>
    <w:rsid w:val="007B3CEB"/>
    <w:rsid w:val="007B3DAC"/>
    <w:rsid w:val="007B4654"/>
    <w:rsid w:val="007B47D3"/>
    <w:rsid w:val="007B548F"/>
    <w:rsid w:val="007B5697"/>
    <w:rsid w:val="007B57F8"/>
    <w:rsid w:val="007B599B"/>
    <w:rsid w:val="007B5D38"/>
    <w:rsid w:val="007B6659"/>
    <w:rsid w:val="007B665A"/>
    <w:rsid w:val="007B6990"/>
    <w:rsid w:val="007B6BB3"/>
    <w:rsid w:val="007B6E42"/>
    <w:rsid w:val="007B6E5F"/>
    <w:rsid w:val="007B71B3"/>
    <w:rsid w:val="007B724E"/>
    <w:rsid w:val="007B727E"/>
    <w:rsid w:val="007B736E"/>
    <w:rsid w:val="007B73A1"/>
    <w:rsid w:val="007B748A"/>
    <w:rsid w:val="007B7A82"/>
    <w:rsid w:val="007C1560"/>
    <w:rsid w:val="007C184A"/>
    <w:rsid w:val="007C208D"/>
    <w:rsid w:val="007C22E7"/>
    <w:rsid w:val="007C27C2"/>
    <w:rsid w:val="007C3198"/>
    <w:rsid w:val="007C3866"/>
    <w:rsid w:val="007C42C1"/>
    <w:rsid w:val="007C4DBF"/>
    <w:rsid w:val="007C5053"/>
    <w:rsid w:val="007C6BF4"/>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4DFD"/>
    <w:rsid w:val="007D521E"/>
    <w:rsid w:val="007D54F7"/>
    <w:rsid w:val="007D57D9"/>
    <w:rsid w:val="007D5911"/>
    <w:rsid w:val="007D5954"/>
    <w:rsid w:val="007D59C0"/>
    <w:rsid w:val="007D59C9"/>
    <w:rsid w:val="007D59F2"/>
    <w:rsid w:val="007D5CB4"/>
    <w:rsid w:val="007D6793"/>
    <w:rsid w:val="007D68FC"/>
    <w:rsid w:val="007D6B92"/>
    <w:rsid w:val="007D6C84"/>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4E6C"/>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1F9"/>
    <w:rsid w:val="007F3358"/>
    <w:rsid w:val="007F3582"/>
    <w:rsid w:val="007F360E"/>
    <w:rsid w:val="007F3BE7"/>
    <w:rsid w:val="007F4196"/>
    <w:rsid w:val="007F4C8C"/>
    <w:rsid w:val="007F62CF"/>
    <w:rsid w:val="007F6922"/>
    <w:rsid w:val="007F6E06"/>
    <w:rsid w:val="007F750A"/>
    <w:rsid w:val="007F7562"/>
    <w:rsid w:val="007F7ACC"/>
    <w:rsid w:val="0080016F"/>
    <w:rsid w:val="00800469"/>
    <w:rsid w:val="00801064"/>
    <w:rsid w:val="0080163D"/>
    <w:rsid w:val="00801AD3"/>
    <w:rsid w:val="00801DBE"/>
    <w:rsid w:val="00802788"/>
    <w:rsid w:val="0080306D"/>
    <w:rsid w:val="00803778"/>
    <w:rsid w:val="00803A54"/>
    <w:rsid w:val="00803BFE"/>
    <w:rsid w:val="00803CD7"/>
    <w:rsid w:val="008042DA"/>
    <w:rsid w:val="0080479F"/>
    <w:rsid w:val="0080488F"/>
    <w:rsid w:val="00804E32"/>
    <w:rsid w:val="00805326"/>
    <w:rsid w:val="00805BCE"/>
    <w:rsid w:val="008060A1"/>
    <w:rsid w:val="0080645F"/>
    <w:rsid w:val="00806637"/>
    <w:rsid w:val="00806F9D"/>
    <w:rsid w:val="00807484"/>
    <w:rsid w:val="008078A9"/>
    <w:rsid w:val="00807A8C"/>
    <w:rsid w:val="00810747"/>
    <w:rsid w:val="0081135E"/>
    <w:rsid w:val="00811C69"/>
    <w:rsid w:val="00811EFC"/>
    <w:rsid w:val="00812114"/>
    <w:rsid w:val="00812255"/>
    <w:rsid w:val="008122A0"/>
    <w:rsid w:val="00812A61"/>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6FB"/>
    <w:rsid w:val="008177C6"/>
    <w:rsid w:val="00817B01"/>
    <w:rsid w:val="0082015C"/>
    <w:rsid w:val="0082050D"/>
    <w:rsid w:val="00820E2C"/>
    <w:rsid w:val="00821321"/>
    <w:rsid w:val="00821C4C"/>
    <w:rsid w:val="00823012"/>
    <w:rsid w:val="0082304B"/>
    <w:rsid w:val="00823348"/>
    <w:rsid w:val="00823A4D"/>
    <w:rsid w:val="0082411F"/>
    <w:rsid w:val="00824802"/>
    <w:rsid w:val="00824B95"/>
    <w:rsid w:val="00824C66"/>
    <w:rsid w:val="00824E09"/>
    <w:rsid w:val="00824F0E"/>
    <w:rsid w:val="0082621E"/>
    <w:rsid w:val="00826288"/>
    <w:rsid w:val="008263F2"/>
    <w:rsid w:val="00826B66"/>
    <w:rsid w:val="00826B73"/>
    <w:rsid w:val="008277B7"/>
    <w:rsid w:val="0082784D"/>
    <w:rsid w:val="00827983"/>
    <w:rsid w:val="00827C33"/>
    <w:rsid w:val="008303F6"/>
    <w:rsid w:val="00830A76"/>
    <w:rsid w:val="008310EA"/>
    <w:rsid w:val="00831AA4"/>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74A"/>
    <w:rsid w:val="00835C6A"/>
    <w:rsid w:val="00836163"/>
    <w:rsid w:val="0083675E"/>
    <w:rsid w:val="00836A4E"/>
    <w:rsid w:val="00836B9A"/>
    <w:rsid w:val="00837AA5"/>
    <w:rsid w:val="00837B8F"/>
    <w:rsid w:val="00837E9A"/>
    <w:rsid w:val="00837F11"/>
    <w:rsid w:val="0084009E"/>
    <w:rsid w:val="00840C91"/>
    <w:rsid w:val="00840F2D"/>
    <w:rsid w:val="00840F87"/>
    <w:rsid w:val="0084171D"/>
    <w:rsid w:val="00841981"/>
    <w:rsid w:val="00842222"/>
    <w:rsid w:val="00842607"/>
    <w:rsid w:val="00842E33"/>
    <w:rsid w:val="008434AC"/>
    <w:rsid w:val="008436A5"/>
    <w:rsid w:val="008440AA"/>
    <w:rsid w:val="00844805"/>
    <w:rsid w:val="00845784"/>
    <w:rsid w:val="0084597A"/>
    <w:rsid w:val="00845A1D"/>
    <w:rsid w:val="008462AB"/>
    <w:rsid w:val="00846358"/>
    <w:rsid w:val="00846597"/>
    <w:rsid w:val="008468B6"/>
    <w:rsid w:val="00846B00"/>
    <w:rsid w:val="00846D14"/>
    <w:rsid w:val="008473E4"/>
    <w:rsid w:val="0084799E"/>
    <w:rsid w:val="008501F6"/>
    <w:rsid w:val="008505BB"/>
    <w:rsid w:val="008511B9"/>
    <w:rsid w:val="008513BF"/>
    <w:rsid w:val="00851A7F"/>
    <w:rsid w:val="0085219D"/>
    <w:rsid w:val="00852497"/>
    <w:rsid w:val="008529D2"/>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434"/>
    <w:rsid w:val="00861697"/>
    <w:rsid w:val="0086172F"/>
    <w:rsid w:val="008617AA"/>
    <w:rsid w:val="00861D95"/>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1BB5"/>
    <w:rsid w:val="008725EE"/>
    <w:rsid w:val="00872D01"/>
    <w:rsid w:val="00873815"/>
    <w:rsid w:val="00873FA6"/>
    <w:rsid w:val="00873FF8"/>
    <w:rsid w:val="008740BF"/>
    <w:rsid w:val="0087478C"/>
    <w:rsid w:val="008749EF"/>
    <w:rsid w:val="00874E11"/>
    <w:rsid w:val="008759D2"/>
    <w:rsid w:val="008762C3"/>
    <w:rsid w:val="008763E8"/>
    <w:rsid w:val="0087650A"/>
    <w:rsid w:val="00876557"/>
    <w:rsid w:val="00877C5B"/>
    <w:rsid w:val="00877FD6"/>
    <w:rsid w:val="008802B7"/>
    <w:rsid w:val="008808DE"/>
    <w:rsid w:val="00880C5F"/>
    <w:rsid w:val="00880E76"/>
    <w:rsid w:val="00881290"/>
    <w:rsid w:val="008818D2"/>
    <w:rsid w:val="00881B71"/>
    <w:rsid w:val="00881D78"/>
    <w:rsid w:val="0088292D"/>
    <w:rsid w:val="00882E2A"/>
    <w:rsid w:val="008835DB"/>
    <w:rsid w:val="00883E8B"/>
    <w:rsid w:val="00884822"/>
    <w:rsid w:val="008857B7"/>
    <w:rsid w:val="00885DAA"/>
    <w:rsid w:val="008862EE"/>
    <w:rsid w:val="00886AC3"/>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715"/>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E9B"/>
    <w:rsid w:val="008A2FF2"/>
    <w:rsid w:val="008A3B5D"/>
    <w:rsid w:val="008A3EF1"/>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31B"/>
    <w:rsid w:val="008B26A7"/>
    <w:rsid w:val="008B2799"/>
    <w:rsid w:val="008B2C26"/>
    <w:rsid w:val="008B344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C7C51"/>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D7E1B"/>
    <w:rsid w:val="008E051A"/>
    <w:rsid w:val="008E05B3"/>
    <w:rsid w:val="008E072A"/>
    <w:rsid w:val="008E0899"/>
    <w:rsid w:val="008E0AAD"/>
    <w:rsid w:val="008E14C9"/>
    <w:rsid w:val="008E1714"/>
    <w:rsid w:val="008E1A05"/>
    <w:rsid w:val="008E1A5F"/>
    <w:rsid w:val="008E1EAD"/>
    <w:rsid w:val="008E2EFF"/>
    <w:rsid w:val="008E2F56"/>
    <w:rsid w:val="008E3B77"/>
    <w:rsid w:val="008E3C92"/>
    <w:rsid w:val="008E3CC9"/>
    <w:rsid w:val="008E3D24"/>
    <w:rsid w:val="008E4781"/>
    <w:rsid w:val="008E4978"/>
    <w:rsid w:val="008E4B5F"/>
    <w:rsid w:val="008E4BCA"/>
    <w:rsid w:val="008E4DF5"/>
    <w:rsid w:val="008E4F7E"/>
    <w:rsid w:val="008E6512"/>
    <w:rsid w:val="008E6956"/>
    <w:rsid w:val="008E7175"/>
    <w:rsid w:val="008E7E66"/>
    <w:rsid w:val="008F02F8"/>
    <w:rsid w:val="008F0D99"/>
    <w:rsid w:val="008F0E51"/>
    <w:rsid w:val="008F153F"/>
    <w:rsid w:val="008F15A1"/>
    <w:rsid w:val="008F1DDA"/>
    <w:rsid w:val="008F22F6"/>
    <w:rsid w:val="008F26B4"/>
    <w:rsid w:val="008F2B26"/>
    <w:rsid w:val="008F2C95"/>
    <w:rsid w:val="008F2E1D"/>
    <w:rsid w:val="008F2EF1"/>
    <w:rsid w:val="008F3169"/>
    <w:rsid w:val="008F34B7"/>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3E02"/>
    <w:rsid w:val="009042E1"/>
    <w:rsid w:val="00904B85"/>
    <w:rsid w:val="00905833"/>
    <w:rsid w:val="00906019"/>
    <w:rsid w:val="0090654B"/>
    <w:rsid w:val="0090660F"/>
    <w:rsid w:val="00906DA2"/>
    <w:rsid w:val="00906F9D"/>
    <w:rsid w:val="009071FB"/>
    <w:rsid w:val="00907A00"/>
    <w:rsid w:val="00907F64"/>
    <w:rsid w:val="0091029D"/>
    <w:rsid w:val="0091073A"/>
    <w:rsid w:val="00910879"/>
    <w:rsid w:val="00910EBE"/>
    <w:rsid w:val="00911B91"/>
    <w:rsid w:val="00912025"/>
    <w:rsid w:val="00912521"/>
    <w:rsid w:val="009128A3"/>
    <w:rsid w:val="009129F2"/>
    <w:rsid w:val="00912D28"/>
    <w:rsid w:val="0091314E"/>
    <w:rsid w:val="00913EA4"/>
    <w:rsid w:val="00915910"/>
    <w:rsid w:val="009160C5"/>
    <w:rsid w:val="0091646A"/>
    <w:rsid w:val="00920056"/>
    <w:rsid w:val="009207FE"/>
    <w:rsid w:val="009213D2"/>
    <w:rsid w:val="00921438"/>
    <w:rsid w:val="00922232"/>
    <w:rsid w:val="009223A8"/>
    <w:rsid w:val="00922885"/>
    <w:rsid w:val="00922905"/>
    <w:rsid w:val="009232A6"/>
    <w:rsid w:val="0092346E"/>
    <w:rsid w:val="0092351F"/>
    <w:rsid w:val="00923A5D"/>
    <w:rsid w:val="00923FF1"/>
    <w:rsid w:val="009249A3"/>
    <w:rsid w:val="00924B4B"/>
    <w:rsid w:val="00924C8C"/>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500"/>
    <w:rsid w:val="00936AC0"/>
    <w:rsid w:val="00937ADF"/>
    <w:rsid w:val="00937BCF"/>
    <w:rsid w:val="009409E2"/>
    <w:rsid w:val="00940A90"/>
    <w:rsid w:val="00941371"/>
    <w:rsid w:val="0094150D"/>
    <w:rsid w:val="00941561"/>
    <w:rsid w:val="0094171B"/>
    <w:rsid w:val="00941B5E"/>
    <w:rsid w:val="00941C49"/>
    <w:rsid w:val="00942134"/>
    <w:rsid w:val="00942168"/>
    <w:rsid w:val="009425B4"/>
    <w:rsid w:val="0094289B"/>
    <w:rsid w:val="0094313E"/>
    <w:rsid w:val="0094332C"/>
    <w:rsid w:val="009435EC"/>
    <w:rsid w:val="00943D1A"/>
    <w:rsid w:val="00943D76"/>
    <w:rsid w:val="00944462"/>
    <w:rsid w:val="009445B6"/>
    <w:rsid w:val="00944611"/>
    <w:rsid w:val="009446B4"/>
    <w:rsid w:val="00944A28"/>
    <w:rsid w:val="00944A94"/>
    <w:rsid w:val="00945CD2"/>
    <w:rsid w:val="00945D93"/>
    <w:rsid w:val="00945EB7"/>
    <w:rsid w:val="00946416"/>
    <w:rsid w:val="0094658C"/>
    <w:rsid w:val="0094698A"/>
    <w:rsid w:val="00947363"/>
    <w:rsid w:val="009477EE"/>
    <w:rsid w:val="0094798C"/>
    <w:rsid w:val="00947DA4"/>
    <w:rsid w:val="0095024D"/>
    <w:rsid w:val="00950442"/>
    <w:rsid w:val="009507FC"/>
    <w:rsid w:val="00951D00"/>
    <w:rsid w:val="00952061"/>
    <w:rsid w:val="0095276B"/>
    <w:rsid w:val="00952915"/>
    <w:rsid w:val="00952B45"/>
    <w:rsid w:val="00952E11"/>
    <w:rsid w:val="00953333"/>
    <w:rsid w:val="00953555"/>
    <w:rsid w:val="0095361C"/>
    <w:rsid w:val="009538B0"/>
    <w:rsid w:val="00953A35"/>
    <w:rsid w:val="00953FEF"/>
    <w:rsid w:val="00954A17"/>
    <w:rsid w:val="00954D80"/>
    <w:rsid w:val="00955003"/>
    <w:rsid w:val="009551E9"/>
    <w:rsid w:val="00955D69"/>
    <w:rsid w:val="00956500"/>
    <w:rsid w:val="00956965"/>
    <w:rsid w:val="009569CB"/>
    <w:rsid w:val="0095746D"/>
    <w:rsid w:val="009574BD"/>
    <w:rsid w:val="009578A3"/>
    <w:rsid w:val="00957A90"/>
    <w:rsid w:val="00957B6A"/>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1F2"/>
    <w:rsid w:val="009664E6"/>
    <w:rsid w:val="0096664F"/>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7C2"/>
    <w:rsid w:val="00977AB7"/>
    <w:rsid w:val="00977E78"/>
    <w:rsid w:val="00977F6D"/>
    <w:rsid w:val="009801CE"/>
    <w:rsid w:val="00980559"/>
    <w:rsid w:val="00980B72"/>
    <w:rsid w:val="00981999"/>
    <w:rsid w:val="00981CB3"/>
    <w:rsid w:val="00983248"/>
    <w:rsid w:val="009832DC"/>
    <w:rsid w:val="00983740"/>
    <w:rsid w:val="00983A78"/>
    <w:rsid w:val="00984012"/>
    <w:rsid w:val="009840C0"/>
    <w:rsid w:val="00984322"/>
    <w:rsid w:val="00984372"/>
    <w:rsid w:val="00984674"/>
    <w:rsid w:val="009848DE"/>
    <w:rsid w:val="00985DB8"/>
    <w:rsid w:val="00986098"/>
    <w:rsid w:val="00986BE0"/>
    <w:rsid w:val="0098707D"/>
    <w:rsid w:val="009873FC"/>
    <w:rsid w:val="00990D01"/>
    <w:rsid w:val="00990EE2"/>
    <w:rsid w:val="00991C1B"/>
    <w:rsid w:val="009921E9"/>
    <w:rsid w:val="0099276A"/>
    <w:rsid w:val="00992A74"/>
    <w:rsid w:val="00992C1A"/>
    <w:rsid w:val="00993BEC"/>
    <w:rsid w:val="00993D33"/>
    <w:rsid w:val="00993E4A"/>
    <w:rsid w:val="00993EF6"/>
    <w:rsid w:val="0099409A"/>
    <w:rsid w:val="00994A7A"/>
    <w:rsid w:val="00994B23"/>
    <w:rsid w:val="00994E74"/>
    <w:rsid w:val="0099539D"/>
    <w:rsid w:val="009953CD"/>
    <w:rsid w:val="009966AB"/>
    <w:rsid w:val="009971A3"/>
    <w:rsid w:val="009978B7"/>
    <w:rsid w:val="009979D5"/>
    <w:rsid w:val="009A0708"/>
    <w:rsid w:val="009A083C"/>
    <w:rsid w:val="009A144F"/>
    <w:rsid w:val="009A18D1"/>
    <w:rsid w:val="009A1F4F"/>
    <w:rsid w:val="009A263B"/>
    <w:rsid w:val="009A2C7E"/>
    <w:rsid w:val="009A2DA7"/>
    <w:rsid w:val="009A331D"/>
    <w:rsid w:val="009A370B"/>
    <w:rsid w:val="009A3D30"/>
    <w:rsid w:val="009A3D84"/>
    <w:rsid w:val="009A3EB1"/>
    <w:rsid w:val="009A4449"/>
    <w:rsid w:val="009A44B4"/>
    <w:rsid w:val="009A46E0"/>
    <w:rsid w:val="009A48A7"/>
    <w:rsid w:val="009A4954"/>
    <w:rsid w:val="009A4B34"/>
    <w:rsid w:val="009A51CB"/>
    <w:rsid w:val="009A51E8"/>
    <w:rsid w:val="009A5206"/>
    <w:rsid w:val="009A5287"/>
    <w:rsid w:val="009A5A0E"/>
    <w:rsid w:val="009A5B03"/>
    <w:rsid w:val="009A670D"/>
    <w:rsid w:val="009A6F0F"/>
    <w:rsid w:val="009A757C"/>
    <w:rsid w:val="009A76A0"/>
    <w:rsid w:val="009A7701"/>
    <w:rsid w:val="009A780F"/>
    <w:rsid w:val="009A78D4"/>
    <w:rsid w:val="009A7DEF"/>
    <w:rsid w:val="009A7E24"/>
    <w:rsid w:val="009B0FBD"/>
    <w:rsid w:val="009B1066"/>
    <w:rsid w:val="009B1397"/>
    <w:rsid w:val="009B1430"/>
    <w:rsid w:val="009B1B24"/>
    <w:rsid w:val="009B1C6B"/>
    <w:rsid w:val="009B1D71"/>
    <w:rsid w:val="009B2046"/>
    <w:rsid w:val="009B225A"/>
    <w:rsid w:val="009B235C"/>
    <w:rsid w:val="009B2587"/>
    <w:rsid w:val="009B25D0"/>
    <w:rsid w:val="009B264D"/>
    <w:rsid w:val="009B336D"/>
    <w:rsid w:val="009B3540"/>
    <w:rsid w:val="009B370E"/>
    <w:rsid w:val="009B38FF"/>
    <w:rsid w:val="009B396F"/>
    <w:rsid w:val="009B3B6E"/>
    <w:rsid w:val="009B43B2"/>
    <w:rsid w:val="009B44AB"/>
    <w:rsid w:val="009B4BF9"/>
    <w:rsid w:val="009B4C39"/>
    <w:rsid w:val="009B4E7F"/>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2AD"/>
    <w:rsid w:val="009C76BC"/>
    <w:rsid w:val="009C7877"/>
    <w:rsid w:val="009C795A"/>
    <w:rsid w:val="009C79FA"/>
    <w:rsid w:val="009C7B4E"/>
    <w:rsid w:val="009C7BFA"/>
    <w:rsid w:val="009C7E16"/>
    <w:rsid w:val="009D01DD"/>
    <w:rsid w:val="009D11B3"/>
    <w:rsid w:val="009D11DB"/>
    <w:rsid w:val="009D1568"/>
    <w:rsid w:val="009D16FC"/>
    <w:rsid w:val="009D1828"/>
    <w:rsid w:val="009D1BC9"/>
    <w:rsid w:val="009D1C15"/>
    <w:rsid w:val="009D1D76"/>
    <w:rsid w:val="009D21FE"/>
    <w:rsid w:val="009D246B"/>
    <w:rsid w:val="009D2787"/>
    <w:rsid w:val="009D2B29"/>
    <w:rsid w:val="009D2B5E"/>
    <w:rsid w:val="009D3777"/>
    <w:rsid w:val="009D4706"/>
    <w:rsid w:val="009D478D"/>
    <w:rsid w:val="009D5092"/>
    <w:rsid w:val="009D5A20"/>
    <w:rsid w:val="009D5DA2"/>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4D5"/>
    <w:rsid w:val="009E560A"/>
    <w:rsid w:val="009E58B8"/>
    <w:rsid w:val="009E5920"/>
    <w:rsid w:val="009E606F"/>
    <w:rsid w:val="009E6553"/>
    <w:rsid w:val="009E6F06"/>
    <w:rsid w:val="009E7266"/>
    <w:rsid w:val="009E7348"/>
    <w:rsid w:val="009E783F"/>
    <w:rsid w:val="009E7A4A"/>
    <w:rsid w:val="009F0332"/>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3"/>
    <w:rsid w:val="009F7F58"/>
    <w:rsid w:val="00A00061"/>
    <w:rsid w:val="00A00C65"/>
    <w:rsid w:val="00A010A7"/>
    <w:rsid w:val="00A01668"/>
    <w:rsid w:val="00A016AF"/>
    <w:rsid w:val="00A029F4"/>
    <w:rsid w:val="00A03002"/>
    <w:rsid w:val="00A037E2"/>
    <w:rsid w:val="00A059B5"/>
    <w:rsid w:val="00A05B0B"/>
    <w:rsid w:val="00A06056"/>
    <w:rsid w:val="00A0688C"/>
    <w:rsid w:val="00A06F07"/>
    <w:rsid w:val="00A06FE9"/>
    <w:rsid w:val="00A07CED"/>
    <w:rsid w:val="00A10499"/>
    <w:rsid w:val="00A1198A"/>
    <w:rsid w:val="00A120F3"/>
    <w:rsid w:val="00A12E40"/>
    <w:rsid w:val="00A134C4"/>
    <w:rsid w:val="00A13BA1"/>
    <w:rsid w:val="00A13EB1"/>
    <w:rsid w:val="00A1473C"/>
    <w:rsid w:val="00A14905"/>
    <w:rsid w:val="00A1573D"/>
    <w:rsid w:val="00A1582B"/>
    <w:rsid w:val="00A158EC"/>
    <w:rsid w:val="00A158FD"/>
    <w:rsid w:val="00A1606D"/>
    <w:rsid w:val="00A163E6"/>
    <w:rsid w:val="00A163FA"/>
    <w:rsid w:val="00A1773F"/>
    <w:rsid w:val="00A17A52"/>
    <w:rsid w:val="00A17FA2"/>
    <w:rsid w:val="00A20824"/>
    <w:rsid w:val="00A20A17"/>
    <w:rsid w:val="00A20D7A"/>
    <w:rsid w:val="00A215CB"/>
    <w:rsid w:val="00A21D35"/>
    <w:rsid w:val="00A2226B"/>
    <w:rsid w:val="00A22750"/>
    <w:rsid w:val="00A228C8"/>
    <w:rsid w:val="00A22B60"/>
    <w:rsid w:val="00A22E78"/>
    <w:rsid w:val="00A2350A"/>
    <w:rsid w:val="00A237D9"/>
    <w:rsid w:val="00A2384D"/>
    <w:rsid w:val="00A23A5B"/>
    <w:rsid w:val="00A246B1"/>
    <w:rsid w:val="00A253AD"/>
    <w:rsid w:val="00A2568B"/>
    <w:rsid w:val="00A26057"/>
    <w:rsid w:val="00A26235"/>
    <w:rsid w:val="00A26585"/>
    <w:rsid w:val="00A26738"/>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DC5"/>
    <w:rsid w:val="00A51E51"/>
    <w:rsid w:val="00A51ECF"/>
    <w:rsid w:val="00A5231D"/>
    <w:rsid w:val="00A52913"/>
    <w:rsid w:val="00A53210"/>
    <w:rsid w:val="00A536AF"/>
    <w:rsid w:val="00A536B8"/>
    <w:rsid w:val="00A547B3"/>
    <w:rsid w:val="00A54DE0"/>
    <w:rsid w:val="00A55082"/>
    <w:rsid w:val="00A55AF8"/>
    <w:rsid w:val="00A57954"/>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7D5"/>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3BC"/>
    <w:rsid w:val="00A73A1B"/>
    <w:rsid w:val="00A73D14"/>
    <w:rsid w:val="00A73F7E"/>
    <w:rsid w:val="00A73F80"/>
    <w:rsid w:val="00A74274"/>
    <w:rsid w:val="00A7514B"/>
    <w:rsid w:val="00A754E7"/>
    <w:rsid w:val="00A75703"/>
    <w:rsid w:val="00A7585A"/>
    <w:rsid w:val="00A7595C"/>
    <w:rsid w:val="00A75E13"/>
    <w:rsid w:val="00A75FBC"/>
    <w:rsid w:val="00A7647C"/>
    <w:rsid w:val="00A76776"/>
    <w:rsid w:val="00A769E9"/>
    <w:rsid w:val="00A76B15"/>
    <w:rsid w:val="00A76D09"/>
    <w:rsid w:val="00A770F0"/>
    <w:rsid w:val="00A7714E"/>
    <w:rsid w:val="00A80D5E"/>
    <w:rsid w:val="00A81609"/>
    <w:rsid w:val="00A817E5"/>
    <w:rsid w:val="00A82130"/>
    <w:rsid w:val="00A82200"/>
    <w:rsid w:val="00A82495"/>
    <w:rsid w:val="00A82567"/>
    <w:rsid w:val="00A826AE"/>
    <w:rsid w:val="00A82DC0"/>
    <w:rsid w:val="00A82EF3"/>
    <w:rsid w:val="00A8313C"/>
    <w:rsid w:val="00A83C5B"/>
    <w:rsid w:val="00A84170"/>
    <w:rsid w:val="00A84C38"/>
    <w:rsid w:val="00A84FD0"/>
    <w:rsid w:val="00A85731"/>
    <w:rsid w:val="00A85E99"/>
    <w:rsid w:val="00A86607"/>
    <w:rsid w:val="00A86686"/>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6E71"/>
    <w:rsid w:val="00A9761B"/>
    <w:rsid w:val="00A978FE"/>
    <w:rsid w:val="00A97EF3"/>
    <w:rsid w:val="00AA0075"/>
    <w:rsid w:val="00AA0336"/>
    <w:rsid w:val="00AA039E"/>
    <w:rsid w:val="00AA057F"/>
    <w:rsid w:val="00AA0D5A"/>
    <w:rsid w:val="00AA0EF4"/>
    <w:rsid w:val="00AA10C7"/>
    <w:rsid w:val="00AA1AAD"/>
    <w:rsid w:val="00AA1F6F"/>
    <w:rsid w:val="00AA2106"/>
    <w:rsid w:val="00AA23A8"/>
    <w:rsid w:val="00AA252D"/>
    <w:rsid w:val="00AA2855"/>
    <w:rsid w:val="00AA2A9E"/>
    <w:rsid w:val="00AA2B86"/>
    <w:rsid w:val="00AA2FB1"/>
    <w:rsid w:val="00AA318A"/>
    <w:rsid w:val="00AA3868"/>
    <w:rsid w:val="00AA3C73"/>
    <w:rsid w:val="00AA428C"/>
    <w:rsid w:val="00AA4455"/>
    <w:rsid w:val="00AA4724"/>
    <w:rsid w:val="00AA55DE"/>
    <w:rsid w:val="00AA58C6"/>
    <w:rsid w:val="00AA60F4"/>
    <w:rsid w:val="00AA670E"/>
    <w:rsid w:val="00AA676A"/>
    <w:rsid w:val="00AA69E3"/>
    <w:rsid w:val="00AA7BCB"/>
    <w:rsid w:val="00AA7DC2"/>
    <w:rsid w:val="00AB0123"/>
    <w:rsid w:val="00AB08D7"/>
    <w:rsid w:val="00AB1553"/>
    <w:rsid w:val="00AB1836"/>
    <w:rsid w:val="00AB2548"/>
    <w:rsid w:val="00AB2A52"/>
    <w:rsid w:val="00AB2C39"/>
    <w:rsid w:val="00AB2C9C"/>
    <w:rsid w:val="00AB2EA4"/>
    <w:rsid w:val="00AB36A1"/>
    <w:rsid w:val="00AB40B1"/>
    <w:rsid w:val="00AB4111"/>
    <w:rsid w:val="00AB46D0"/>
    <w:rsid w:val="00AB4D60"/>
    <w:rsid w:val="00AB6BBD"/>
    <w:rsid w:val="00AB73FF"/>
    <w:rsid w:val="00AB77A7"/>
    <w:rsid w:val="00AB7D1B"/>
    <w:rsid w:val="00AC001C"/>
    <w:rsid w:val="00AC02FA"/>
    <w:rsid w:val="00AC06BE"/>
    <w:rsid w:val="00AC133E"/>
    <w:rsid w:val="00AC1415"/>
    <w:rsid w:val="00AC1C83"/>
    <w:rsid w:val="00AC1DB1"/>
    <w:rsid w:val="00AC2338"/>
    <w:rsid w:val="00AC277F"/>
    <w:rsid w:val="00AC2F85"/>
    <w:rsid w:val="00AC33D3"/>
    <w:rsid w:val="00AC3B49"/>
    <w:rsid w:val="00AC3FA1"/>
    <w:rsid w:val="00AC4139"/>
    <w:rsid w:val="00AC418C"/>
    <w:rsid w:val="00AC4855"/>
    <w:rsid w:val="00AC4F24"/>
    <w:rsid w:val="00AC52B3"/>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69A"/>
    <w:rsid w:val="00AD57A8"/>
    <w:rsid w:val="00AD5953"/>
    <w:rsid w:val="00AD5CC6"/>
    <w:rsid w:val="00AD5CEB"/>
    <w:rsid w:val="00AD5F11"/>
    <w:rsid w:val="00AD5FD2"/>
    <w:rsid w:val="00AD7026"/>
    <w:rsid w:val="00AD7170"/>
    <w:rsid w:val="00AD7182"/>
    <w:rsid w:val="00AD7B8D"/>
    <w:rsid w:val="00AE0775"/>
    <w:rsid w:val="00AE1158"/>
    <w:rsid w:val="00AE11D3"/>
    <w:rsid w:val="00AE11DB"/>
    <w:rsid w:val="00AE11FA"/>
    <w:rsid w:val="00AE1262"/>
    <w:rsid w:val="00AE1314"/>
    <w:rsid w:val="00AE14B1"/>
    <w:rsid w:val="00AE1838"/>
    <w:rsid w:val="00AE1DAD"/>
    <w:rsid w:val="00AE1EA0"/>
    <w:rsid w:val="00AE21E3"/>
    <w:rsid w:val="00AE324B"/>
    <w:rsid w:val="00AE3D42"/>
    <w:rsid w:val="00AE3D93"/>
    <w:rsid w:val="00AE3EE0"/>
    <w:rsid w:val="00AE4ABE"/>
    <w:rsid w:val="00AE4D23"/>
    <w:rsid w:val="00AE4E56"/>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994"/>
    <w:rsid w:val="00B01A9D"/>
    <w:rsid w:val="00B01B58"/>
    <w:rsid w:val="00B0257E"/>
    <w:rsid w:val="00B02AEE"/>
    <w:rsid w:val="00B02B7E"/>
    <w:rsid w:val="00B03701"/>
    <w:rsid w:val="00B0441A"/>
    <w:rsid w:val="00B04DFB"/>
    <w:rsid w:val="00B05017"/>
    <w:rsid w:val="00B05733"/>
    <w:rsid w:val="00B05998"/>
    <w:rsid w:val="00B05AB9"/>
    <w:rsid w:val="00B05B00"/>
    <w:rsid w:val="00B06077"/>
    <w:rsid w:val="00B0680D"/>
    <w:rsid w:val="00B072DC"/>
    <w:rsid w:val="00B07DB9"/>
    <w:rsid w:val="00B10A43"/>
    <w:rsid w:val="00B10FB5"/>
    <w:rsid w:val="00B11A35"/>
    <w:rsid w:val="00B12E28"/>
    <w:rsid w:val="00B13AD2"/>
    <w:rsid w:val="00B149D2"/>
    <w:rsid w:val="00B14ECD"/>
    <w:rsid w:val="00B15095"/>
    <w:rsid w:val="00B15554"/>
    <w:rsid w:val="00B15BE8"/>
    <w:rsid w:val="00B15FB4"/>
    <w:rsid w:val="00B16199"/>
    <w:rsid w:val="00B167AD"/>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2C94"/>
    <w:rsid w:val="00B230B7"/>
    <w:rsid w:val="00B23C36"/>
    <w:rsid w:val="00B2433C"/>
    <w:rsid w:val="00B246D4"/>
    <w:rsid w:val="00B25D9F"/>
    <w:rsid w:val="00B25F53"/>
    <w:rsid w:val="00B263B3"/>
    <w:rsid w:val="00B26540"/>
    <w:rsid w:val="00B269AD"/>
    <w:rsid w:val="00B26D2C"/>
    <w:rsid w:val="00B26F9C"/>
    <w:rsid w:val="00B27393"/>
    <w:rsid w:val="00B27A37"/>
    <w:rsid w:val="00B307C0"/>
    <w:rsid w:val="00B30C90"/>
    <w:rsid w:val="00B31095"/>
    <w:rsid w:val="00B316A1"/>
    <w:rsid w:val="00B31AE6"/>
    <w:rsid w:val="00B3211B"/>
    <w:rsid w:val="00B32AC9"/>
    <w:rsid w:val="00B34B4D"/>
    <w:rsid w:val="00B34F72"/>
    <w:rsid w:val="00B35B06"/>
    <w:rsid w:val="00B36485"/>
    <w:rsid w:val="00B36966"/>
    <w:rsid w:val="00B3755A"/>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358"/>
    <w:rsid w:val="00B47812"/>
    <w:rsid w:val="00B50B42"/>
    <w:rsid w:val="00B50E2F"/>
    <w:rsid w:val="00B517EA"/>
    <w:rsid w:val="00B51E7B"/>
    <w:rsid w:val="00B52087"/>
    <w:rsid w:val="00B520DF"/>
    <w:rsid w:val="00B5220B"/>
    <w:rsid w:val="00B527AB"/>
    <w:rsid w:val="00B52A44"/>
    <w:rsid w:val="00B531EB"/>
    <w:rsid w:val="00B53D3D"/>
    <w:rsid w:val="00B542E1"/>
    <w:rsid w:val="00B543C4"/>
    <w:rsid w:val="00B54560"/>
    <w:rsid w:val="00B548A1"/>
    <w:rsid w:val="00B54DEE"/>
    <w:rsid w:val="00B557AC"/>
    <w:rsid w:val="00B55A2A"/>
    <w:rsid w:val="00B55FF6"/>
    <w:rsid w:val="00B56476"/>
    <w:rsid w:val="00B56796"/>
    <w:rsid w:val="00B5752C"/>
    <w:rsid w:val="00B57880"/>
    <w:rsid w:val="00B57B9D"/>
    <w:rsid w:val="00B6009E"/>
    <w:rsid w:val="00B60235"/>
    <w:rsid w:val="00B603F1"/>
    <w:rsid w:val="00B60BD5"/>
    <w:rsid w:val="00B60C9E"/>
    <w:rsid w:val="00B612D2"/>
    <w:rsid w:val="00B61507"/>
    <w:rsid w:val="00B617FF"/>
    <w:rsid w:val="00B61C2C"/>
    <w:rsid w:val="00B620F0"/>
    <w:rsid w:val="00B62287"/>
    <w:rsid w:val="00B623B3"/>
    <w:rsid w:val="00B62A99"/>
    <w:rsid w:val="00B633EF"/>
    <w:rsid w:val="00B6379A"/>
    <w:rsid w:val="00B63EF2"/>
    <w:rsid w:val="00B63F74"/>
    <w:rsid w:val="00B64019"/>
    <w:rsid w:val="00B644F7"/>
    <w:rsid w:val="00B649CC"/>
    <w:rsid w:val="00B64AC2"/>
    <w:rsid w:val="00B64F42"/>
    <w:rsid w:val="00B65AAD"/>
    <w:rsid w:val="00B65B86"/>
    <w:rsid w:val="00B66B79"/>
    <w:rsid w:val="00B66D5C"/>
    <w:rsid w:val="00B672E3"/>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2BF4"/>
    <w:rsid w:val="00B7309F"/>
    <w:rsid w:val="00B73AE1"/>
    <w:rsid w:val="00B73E3C"/>
    <w:rsid w:val="00B747CF"/>
    <w:rsid w:val="00B74808"/>
    <w:rsid w:val="00B74958"/>
    <w:rsid w:val="00B74C7D"/>
    <w:rsid w:val="00B74D16"/>
    <w:rsid w:val="00B7519F"/>
    <w:rsid w:val="00B75205"/>
    <w:rsid w:val="00B753AB"/>
    <w:rsid w:val="00B753DE"/>
    <w:rsid w:val="00B75970"/>
    <w:rsid w:val="00B76566"/>
    <w:rsid w:val="00B76D0E"/>
    <w:rsid w:val="00B7715E"/>
    <w:rsid w:val="00B77292"/>
    <w:rsid w:val="00B777EC"/>
    <w:rsid w:val="00B77A73"/>
    <w:rsid w:val="00B803CA"/>
    <w:rsid w:val="00B80833"/>
    <w:rsid w:val="00B80A33"/>
    <w:rsid w:val="00B80DBC"/>
    <w:rsid w:val="00B81329"/>
    <w:rsid w:val="00B81A75"/>
    <w:rsid w:val="00B82331"/>
    <w:rsid w:val="00B827FC"/>
    <w:rsid w:val="00B832DB"/>
    <w:rsid w:val="00B8373D"/>
    <w:rsid w:val="00B839BC"/>
    <w:rsid w:val="00B83F83"/>
    <w:rsid w:val="00B84C25"/>
    <w:rsid w:val="00B84D6E"/>
    <w:rsid w:val="00B84FDB"/>
    <w:rsid w:val="00B8541F"/>
    <w:rsid w:val="00B8564B"/>
    <w:rsid w:val="00B85B81"/>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0B2"/>
    <w:rsid w:val="00B95411"/>
    <w:rsid w:val="00B959CC"/>
    <w:rsid w:val="00B96973"/>
    <w:rsid w:val="00B96B79"/>
    <w:rsid w:val="00B97757"/>
    <w:rsid w:val="00B977DF"/>
    <w:rsid w:val="00BA0F51"/>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89D"/>
    <w:rsid w:val="00BA6E77"/>
    <w:rsid w:val="00BA7064"/>
    <w:rsid w:val="00BA77B4"/>
    <w:rsid w:val="00BA7B37"/>
    <w:rsid w:val="00BB0A16"/>
    <w:rsid w:val="00BB0B7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AD4"/>
    <w:rsid w:val="00BC0E44"/>
    <w:rsid w:val="00BC0F21"/>
    <w:rsid w:val="00BC17CA"/>
    <w:rsid w:val="00BC1B43"/>
    <w:rsid w:val="00BC2269"/>
    <w:rsid w:val="00BC230C"/>
    <w:rsid w:val="00BC272D"/>
    <w:rsid w:val="00BC2813"/>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C3B"/>
    <w:rsid w:val="00BD1E9F"/>
    <w:rsid w:val="00BD3600"/>
    <w:rsid w:val="00BD388F"/>
    <w:rsid w:val="00BD47A8"/>
    <w:rsid w:val="00BD4E31"/>
    <w:rsid w:val="00BD6AA0"/>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A65"/>
    <w:rsid w:val="00BE5E33"/>
    <w:rsid w:val="00BE6223"/>
    <w:rsid w:val="00BE68A7"/>
    <w:rsid w:val="00BE7D49"/>
    <w:rsid w:val="00BF0652"/>
    <w:rsid w:val="00BF081E"/>
    <w:rsid w:val="00BF0B78"/>
    <w:rsid w:val="00BF0BFA"/>
    <w:rsid w:val="00BF0FE7"/>
    <w:rsid w:val="00BF1830"/>
    <w:rsid w:val="00BF2581"/>
    <w:rsid w:val="00BF3C8D"/>
    <w:rsid w:val="00BF4168"/>
    <w:rsid w:val="00BF424D"/>
    <w:rsid w:val="00BF463E"/>
    <w:rsid w:val="00BF5416"/>
    <w:rsid w:val="00BF550E"/>
    <w:rsid w:val="00BF55FE"/>
    <w:rsid w:val="00BF56F0"/>
    <w:rsid w:val="00BF5A0E"/>
    <w:rsid w:val="00BF5E3B"/>
    <w:rsid w:val="00BF63B2"/>
    <w:rsid w:val="00BF6B7F"/>
    <w:rsid w:val="00BF71F2"/>
    <w:rsid w:val="00BF7304"/>
    <w:rsid w:val="00BF7CB9"/>
    <w:rsid w:val="00BF7E14"/>
    <w:rsid w:val="00C00135"/>
    <w:rsid w:val="00C00776"/>
    <w:rsid w:val="00C00AAC"/>
    <w:rsid w:val="00C00C68"/>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364C"/>
    <w:rsid w:val="00C147D4"/>
    <w:rsid w:val="00C14CC8"/>
    <w:rsid w:val="00C15406"/>
    <w:rsid w:val="00C15C6A"/>
    <w:rsid w:val="00C15ECF"/>
    <w:rsid w:val="00C162DB"/>
    <w:rsid w:val="00C16487"/>
    <w:rsid w:val="00C16AAC"/>
    <w:rsid w:val="00C17013"/>
    <w:rsid w:val="00C174B2"/>
    <w:rsid w:val="00C2011F"/>
    <w:rsid w:val="00C20DFF"/>
    <w:rsid w:val="00C20FB0"/>
    <w:rsid w:val="00C211A5"/>
    <w:rsid w:val="00C21383"/>
    <w:rsid w:val="00C2138A"/>
    <w:rsid w:val="00C213EE"/>
    <w:rsid w:val="00C21669"/>
    <w:rsid w:val="00C2275B"/>
    <w:rsid w:val="00C22C3C"/>
    <w:rsid w:val="00C238E7"/>
    <w:rsid w:val="00C23914"/>
    <w:rsid w:val="00C2398B"/>
    <w:rsid w:val="00C239AC"/>
    <w:rsid w:val="00C239E1"/>
    <w:rsid w:val="00C23E3A"/>
    <w:rsid w:val="00C2403E"/>
    <w:rsid w:val="00C24B0B"/>
    <w:rsid w:val="00C24F9C"/>
    <w:rsid w:val="00C25EC4"/>
    <w:rsid w:val="00C261D3"/>
    <w:rsid w:val="00C2623D"/>
    <w:rsid w:val="00C263F1"/>
    <w:rsid w:val="00C26F31"/>
    <w:rsid w:val="00C27679"/>
    <w:rsid w:val="00C27BE7"/>
    <w:rsid w:val="00C3034D"/>
    <w:rsid w:val="00C30AB3"/>
    <w:rsid w:val="00C31760"/>
    <w:rsid w:val="00C31BCF"/>
    <w:rsid w:val="00C322C5"/>
    <w:rsid w:val="00C32994"/>
    <w:rsid w:val="00C32D32"/>
    <w:rsid w:val="00C337ED"/>
    <w:rsid w:val="00C339C7"/>
    <w:rsid w:val="00C33BEC"/>
    <w:rsid w:val="00C34364"/>
    <w:rsid w:val="00C34819"/>
    <w:rsid w:val="00C353D3"/>
    <w:rsid w:val="00C35BA8"/>
    <w:rsid w:val="00C3647A"/>
    <w:rsid w:val="00C37DCF"/>
    <w:rsid w:val="00C41448"/>
    <w:rsid w:val="00C41582"/>
    <w:rsid w:val="00C41C5D"/>
    <w:rsid w:val="00C41E93"/>
    <w:rsid w:val="00C42066"/>
    <w:rsid w:val="00C44908"/>
    <w:rsid w:val="00C450B6"/>
    <w:rsid w:val="00C4541E"/>
    <w:rsid w:val="00C45696"/>
    <w:rsid w:val="00C456FE"/>
    <w:rsid w:val="00C45C7E"/>
    <w:rsid w:val="00C45E20"/>
    <w:rsid w:val="00C45EF8"/>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3F09"/>
    <w:rsid w:val="00C5482D"/>
    <w:rsid w:val="00C54AF2"/>
    <w:rsid w:val="00C54BD8"/>
    <w:rsid w:val="00C54BF4"/>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1CAD"/>
    <w:rsid w:val="00C6207A"/>
    <w:rsid w:val="00C624EE"/>
    <w:rsid w:val="00C62C3A"/>
    <w:rsid w:val="00C631B2"/>
    <w:rsid w:val="00C632AB"/>
    <w:rsid w:val="00C63AFE"/>
    <w:rsid w:val="00C63CA0"/>
    <w:rsid w:val="00C647D7"/>
    <w:rsid w:val="00C648F9"/>
    <w:rsid w:val="00C64A4E"/>
    <w:rsid w:val="00C64DF6"/>
    <w:rsid w:val="00C659B5"/>
    <w:rsid w:val="00C65CD2"/>
    <w:rsid w:val="00C65EF5"/>
    <w:rsid w:val="00C65F8D"/>
    <w:rsid w:val="00C66842"/>
    <w:rsid w:val="00C67B2C"/>
    <w:rsid w:val="00C67B41"/>
    <w:rsid w:val="00C67C64"/>
    <w:rsid w:val="00C70F76"/>
    <w:rsid w:val="00C71541"/>
    <w:rsid w:val="00C71DE9"/>
    <w:rsid w:val="00C7213B"/>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53D9"/>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3B41"/>
    <w:rsid w:val="00C84519"/>
    <w:rsid w:val="00C847FA"/>
    <w:rsid w:val="00C848C9"/>
    <w:rsid w:val="00C84FED"/>
    <w:rsid w:val="00C8647A"/>
    <w:rsid w:val="00C86516"/>
    <w:rsid w:val="00C86B61"/>
    <w:rsid w:val="00C87581"/>
    <w:rsid w:val="00C8777C"/>
    <w:rsid w:val="00C8790A"/>
    <w:rsid w:val="00C87F39"/>
    <w:rsid w:val="00C900A1"/>
    <w:rsid w:val="00C90167"/>
    <w:rsid w:val="00C9067B"/>
    <w:rsid w:val="00C90987"/>
    <w:rsid w:val="00C90DBB"/>
    <w:rsid w:val="00C9166E"/>
    <w:rsid w:val="00C916E2"/>
    <w:rsid w:val="00C919DB"/>
    <w:rsid w:val="00C91A42"/>
    <w:rsid w:val="00C924BB"/>
    <w:rsid w:val="00C926CD"/>
    <w:rsid w:val="00C92DA5"/>
    <w:rsid w:val="00C92E17"/>
    <w:rsid w:val="00C92F42"/>
    <w:rsid w:val="00C93F94"/>
    <w:rsid w:val="00C9400E"/>
    <w:rsid w:val="00C945F4"/>
    <w:rsid w:val="00C94844"/>
    <w:rsid w:val="00C948E1"/>
    <w:rsid w:val="00C94E85"/>
    <w:rsid w:val="00C95579"/>
    <w:rsid w:val="00C959FD"/>
    <w:rsid w:val="00C95C35"/>
    <w:rsid w:val="00C961FA"/>
    <w:rsid w:val="00C962B4"/>
    <w:rsid w:val="00C963B6"/>
    <w:rsid w:val="00C964AA"/>
    <w:rsid w:val="00C96785"/>
    <w:rsid w:val="00C96C0F"/>
    <w:rsid w:val="00C96FF1"/>
    <w:rsid w:val="00C971EA"/>
    <w:rsid w:val="00C972FB"/>
    <w:rsid w:val="00C9750F"/>
    <w:rsid w:val="00C97831"/>
    <w:rsid w:val="00C979EE"/>
    <w:rsid w:val="00C97A0F"/>
    <w:rsid w:val="00CA0067"/>
    <w:rsid w:val="00CA0C60"/>
    <w:rsid w:val="00CA0F03"/>
    <w:rsid w:val="00CA0FD6"/>
    <w:rsid w:val="00CA1764"/>
    <w:rsid w:val="00CA1BF5"/>
    <w:rsid w:val="00CA1DF5"/>
    <w:rsid w:val="00CA1FAB"/>
    <w:rsid w:val="00CA2BA0"/>
    <w:rsid w:val="00CA2DE8"/>
    <w:rsid w:val="00CA2E68"/>
    <w:rsid w:val="00CA30AC"/>
    <w:rsid w:val="00CA30B7"/>
    <w:rsid w:val="00CA3386"/>
    <w:rsid w:val="00CA365D"/>
    <w:rsid w:val="00CA3BBB"/>
    <w:rsid w:val="00CA45E2"/>
    <w:rsid w:val="00CA46E7"/>
    <w:rsid w:val="00CA4B34"/>
    <w:rsid w:val="00CA558D"/>
    <w:rsid w:val="00CA64F3"/>
    <w:rsid w:val="00CA6782"/>
    <w:rsid w:val="00CA68C3"/>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706"/>
    <w:rsid w:val="00CC1B2D"/>
    <w:rsid w:val="00CC2156"/>
    <w:rsid w:val="00CC2333"/>
    <w:rsid w:val="00CC2DB1"/>
    <w:rsid w:val="00CC31DE"/>
    <w:rsid w:val="00CC33AC"/>
    <w:rsid w:val="00CC40E5"/>
    <w:rsid w:val="00CC41A2"/>
    <w:rsid w:val="00CC4726"/>
    <w:rsid w:val="00CC4B9E"/>
    <w:rsid w:val="00CC545D"/>
    <w:rsid w:val="00CC5633"/>
    <w:rsid w:val="00CC57C6"/>
    <w:rsid w:val="00CC5FA4"/>
    <w:rsid w:val="00CC64F1"/>
    <w:rsid w:val="00CC6734"/>
    <w:rsid w:val="00CC68EE"/>
    <w:rsid w:val="00CC6A6C"/>
    <w:rsid w:val="00CC70A2"/>
    <w:rsid w:val="00CC75B9"/>
    <w:rsid w:val="00CC7B51"/>
    <w:rsid w:val="00CC7CC6"/>
    <w:rsid w:val="00CC7D01"/>
    <w:rsid w:val="00CD0784"/>
    <w:rsid w:val="00CD083E"/>
    <w:rsid w:val="00CD0AD8"/>
    <w:rsid w:val="00CD0C5B"/>
    <w:rsid w:val="00CD157B"/>
    <w:rsid w:val="00CD1992"/>
    <w:rsid w:val="00CD1A2F"/>
    <w:rsid w:val="00CD1BB6"/>
    <w:rsid w:val="00CD2834"/>
    <w:rsid w:val="00CD2BF8"/>
    <w:rsid w:val="00CD3149"/>
    <w:rsid w:val="00CD3943"/>
    <w:rsid w:val="00CD4A96"/>
    <w:rsid w:val="00CD50CF"/>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1CA"/>
    <w:rsid w:val="00CE33DF"/>
    <w:rsid w:val="00CE3861"/>
    <w:rsid w:val="00CE3DFD"/>
    <w:rsid w:val="00CE3EFE"/>
    <w:rsid w:val="00CE40E2"/>
    <w:rsid w:val="00CE43E5"/>
    <w:rsid w:val="00CE4474"/>
    <w:rsid w:val="00CE4A19"/>
    <w:rsid w:val="00CE4C6C"/>
    <w:rsid w:val="00CE4CE1"/>
    <w:rsid w:val="00CE4DC6"/>
    <w:rsid w:val="00CE5644"/>
    <w:rsid w:val="00CE5820"/>
    <w:rsid w:val="00CE5B07"/>
    <w:rsid w:val="00CE628E"/>
    <w:rsid w:val="00CE6DFB"/>
    <w:rsid w:val="00CE700D"/>
    <w:rsid w:val="00CE73D9"/>
    <w:rsid w:val="00CE7650"/>
    <w:rsid w:val="00CE7C47"/>
    <w:rsid w:val="00CE7CF8"/>
    <w:rsid w:val="00CE7D4D"/>
    <w:rsid w:val="00CF0706"/>
    <w:rsid w:val="00CF0BD9"/>
    <w:rsid w:val="00CF0C7C"/>
    <w:rsid w:val="00CF1778"/>
    <w:rsid w:val="00CF2318"/>
    <w:rsid w:val="00CF24F4"/>
    <w:rsid w:val="00CF287F"/>
    <w:rsid w:val="00CF3020"/>
    <w:rsid w:val="00CF3278"/>
    <w:rsid w:val="00CF346F"/>
    <w:rsid w:val="00CF3A3C"/>
    <w:rsid w:val="00CF4175"/>
    <w:rsid w:val="00CF4245"/>
    <w:rsid w:val="00CF425C"/>
    <w:rsid w:val="00CF45DD"/>
    <w:rsid w:val="00CF4D45"/>
    <w:rsid w:val="00CF54B4"/>
    <w:rsid w:val="00CF58FE"/>
    <w:rsid w:val="00CF5D42"/>
    <w:rsid w:val="00CF5DCC"/>
    <w:rsid w:val="00CF5F17"/>
    <w:rsid w:val="00CF6286"/>
    <w:rsid w:val="00CF62B7"/>
    <w:rsid w:val="00CF6A35"/>
    <w:rsid w:val="00CF6A86"/>
    <w:rsid w:val="00CF6FC1"/>
    <w:rsid w:val="00CF7BB2"/>
    <w:rsid w:val="00CF7DA3"/>
    <w:rsid w:val="00D009C0"/>
    <w:rsid w:val="00D00FD6"/>
    <w:rsid w:val="00D01BBC"/>
    <w:rsid w:val="00D01FA6"/>
    <w:rsid w:val="00D0206E"/>
    <w:rsid w:val="00D0210F"/>
    <w:rsid w:val="00D02608"/>
    <w:rsid w:val="00D02C69"/>
    <w:rsid w:val="00D02D95"/>
    <w:rsid w:val="00D02F55"/>
    <w:rsid w:val="00D0304D"/>
    <w:rsid w:val="00D037BB"/>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0AF"/>
    <w:rsid w:val="00D17349"/>
    <w:rsid w:val="00D2004C"/>
    <w:rsid w:val="00D20376"/>
    <w:rsid w:val="00D20671"/>
    <w:rsid w:val="00D207AB"/>
    <w:rsid w:val="00D2150D"/>
    <w:rsid w:val="00D215DE"/>
    <w:rsid w:val="00D21666"/>
    <w:rsid w:val="00D21812"/>
    <w:rsid w:val="00D2215C"/>
    <w:rsid w:val="00D22981"/>
    <w:rsid w:val="00D22E4F"/>
    <w:rsid w:val="00D2321D"/>
    <w:rsid w:val="00D2329D"/>
    <w:rsid w:val="00D23787"/>
    <w:rsid w:val="00D2427A"/>
    <w:rsid w:val="00D2461D"/>
    <w:rsid w:val="00D251FD"/>
    <w:rsid w:val="00D25287"/>
    <w:rsid w:val="00D2618B"/>
    <w:rsid w:val="00D2641C"/>
    <w:rsid w:val="00D26E53"/>
    <w:rsid w:val="00D271E5"/>
    <w:rsid w:val="00D272B2"/>
    <w:rsid w:val="00D27319"/>
    <w:rsid w:val="00D279F3"/>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37025"/>
    <w:rsid w:val="00D402CC"/>
    <w:rsid w:val="00D407E4"/>
    <w:rsid w:val="00D409EB"/>
    <w:rsid w:val="00D40A74"/>
    <w:rsid w:val="00D40CC2"/>
    <w:rsid w:val="00D40D70"/>
    <w:rsid w:val="00D41724"/>
    <w:rsid w:val="00D42208"/>
    <w:rsid w:val="00D42BBE"/>
    <w:rsid w:val="00D437EF"/>
    <w:rsid w:val="00D43D10"/>
    <w:rsid w:val="00D45815"/>
    <w:rsid w:val="00D45DEF"/>
    <w:rsid w:val="00D45E0D"/>
    <w:rsid w:val="00D45FE2"/>
    <w:rsid w:val="00D46335"/>
    <w:rsid w:val="00D4671B"/>
    <w:rsid w:val="00D4710B"/>
    <w:rsid w:val="00D47706"/>
    <w:rsid w:val="00D47E5F"/>
    <w:rsid w:val="00D50585"/>
    <w:rsid w:val="00D50E5E"/>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503"/>
    <w:rsid w:val="00D61FAE"/>
    <w:rsid w:val="00D6253D"/>
    <w:rsid w:val="00D6289B"/>
    <w:rsid w:val="00D62EEE"/>
    <w:rsid w:val="00D63133"/>
    <w:rsid w:val="00D6390E"/>
    <w:rsid w:val="00D639C5"/>
    <w:rsid w:val="00D63F9B"/>
    <w:rsid w:val="00D6471F"/>
    <w:rsid w:val="00D6485D"/>
    <w:rsid w:val="00D64ADC"/>
    <w:rsid w:val="00D654BD"/>
    <w:rsid w:val="00D654E8"/>
    <w:rsid w:val="00D65A37"/>
    <w:rsid w:val="00D65B15"/>
    <w:rsid w:val="00D65BEB"/>
    <w:rsid w:val="00D6600F"/>
    <w:rsid w:val="00D66682"/>
    <w:rsid w:val="00D6680B"/>
    <w:rsid w:val="00D67C84"/>
    <w:rsid w:val="00D70522"/>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7B6"/>
    <w:rsid w:val="00D76F8D"/>
    <w:rsid w:val="00D77246"/>
    <w:rsid w:val="00D778A4"/>
    <w:rsid w:val="00D800CD"/>
    <w:rsid w:val="00D801A0"/>
    <w:rsid w:val="00D808C1"/>
    <w:rsid w:val="00D80C7B"/>
    <w:rsid w:val="00D8111B"/>
    <w:rsid w:val="00D811CF"/>
    <w:rsid w:val="00D813D4"/>
    <w:rsid w:val="00D81F03"/>
    <w:rsid w:val="00D82F2A"/>
    <w:rsid w:val="00D831A6"/>
    <w:rsid w:val="00D83545"/>
    <w:rsid w:val="00D83736"/>
    <w:rsid w:val="00D8387E"/>
    <w:rsid w:val="00D845F5"/>
    <w:rsid w:val="00D84696"/>
    <w:rsid w:val="00D847FF"/>
    <w:rsid w:val="00D84975"/>
    <w:rsid w:val="00D85056"/>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3CF"/>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97FAF"/>
    <w:rsid w:val="00DA0443"/>
    <w:rsid w:val="00DA0665"/>
    <w:rsid w:val="00DA0696"/>
    <w:rsid w:val="00DA0AC9"/>
    <w:rsid w:val="00DA0C39"/>
    <w:rsid w:val="00DA12CE"/>
    <w:rsid w:val="00DA1968"/>
    <w:rsid w:val="00DA1980"/>
    <w:rsid w:val="00DA2736"/>
    <w:rsid w:val="00DA3248"/>
    <w:rsid w:val="00DA39AE"/>
    <w:rsid w:val="00DA3C43"/>
    <w:rsid w:val="00DA3E28"/>
    <w:rsid w:val="00DA5132"/>
    <w:rsid w:val="00DA52E4"/>
    <w:rsid w:val="00DA576A"/>
    <w:rsid w:val="00DA589A"/>
    <w:rsid w:val="00DA5BC5"/>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835"/>
    <w:rsid w:val="00DB2A3E"/>
    <w:rsid w:val="00DB2EDD"/>
    <w:rsid w:val="00DB3C19"/>
    <w:rsid w:val="00DB3D1C"/>
    <w:rsid w:val="00DB3D80"/>
    <w:rsid w:val="00DB41F2"/>
    <w:rsid w:val="00DB433C"/>
    <w:rsid w:val="00DB4619"/>
    <w:rsid w:val="00DB5046"/>
    <w:rsid w:val="00DB506A"/>
    <w:rsid w:val="00DB5112"/>
    <w:rsid w:val="00DB534F"/>
    <w:rsid w:val="00DB63E7"/>
    <w:rsid w:val="00DB675D"/>
    <w:rsid w:val="00DB6A5D"/>
    <w:rsid w:val="00DB7D08"/>
    <w:rsid w:val="00DC08E1"/>
    <w:rsid w:val="00DC13B6"/>
    <w:rsid w:val="00DC1556"/>
    <w:rsid w:val="00DC1FAB"/>
    <w:rsid w:val="00DC2841"/>
    <w:rsid w:val="00DC2ADA"/>
    <w:rsid w:val="00DC2DAE"/>
    <w:rsid w:val="00DC2DF5"/>
    <w:rsid w:val="00DC3793"/>
    <w:rsid w:val="00DC37C4"/>
    <w:rsid w:val="00DC4403"/>
    <w:rsid w:val="00DC44FB"/>
    <w:rsid w:val="00DC4C9D"/>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4DEE"/>
    <w:rsid w:val="00DE52AC"/>
    <w:rsid w:val="00DE5CE2"/>
    <w:rsid w:val="00DE5EEB"/>
    <w:rsid w:val="00DE657F"/>
    <w:rsid w:val="00DE698A"/>
    <w:rsid w:val="00DE6A15"/>
    <w:rsid w:val="00DE734F"/>
    <w:rsid w:val="00DF0883"/>
    <w:rsid w:val="00DF0A0D"/>
    <w:rsid w:val="00DF0E92"/>
    <w:rsid w:val="00DF1587"/>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1BB"/>
    <w:rsid w:val="00DF495D"/>
    <w:rsid w:val="00DF4F52"/>
    <w:rsid w:val="00DF56C4"/>
    <w:rsid w:val="00DF5913"/>
    <w:rsid w:val="00DF5958"/>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966"/>
    <w:rsid w:val="00E04BF5"/>
    <w:rsid w:val="00E05291"/>
    <w:rsid w:val="00E05305"/>
    <w:rsid w:val="00E0568A"/>
    <w:rsid w:val="00E0581D"/>
    <w:rsid w:val="00E05826"/>
    <w:rsid w:val="00E05CB2"/>
    <w:rsid w:val="00E05E56"/>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29BA"/>
    <w:rsid w:val="00E1378A"/>
    <w:rsid w:val="00E13A68"/>
    <w:rsid w:val="00E13E43"/>
    <w:rsid w:val="00E13EED"/>
    <w:rsid w:val="00E14072"/>
    <w:rsid w:val="00E14DEA"/>
    <w:rsid w:val="00E14E35"/>
    <w:rsid w:val="00E152A2"/>
    <w:rsid w:val="00E15370"/>
    <w:rsid w:val="00E1571D"/>
    <w:rsid w:val="00E15723"/>
    <w:rsid w:val="00E15D51"/>
    <w:rsid w:val="00E16321"/>
    <w:rsid w:val="00E168F0"/>
    <w:rsid w:val="00E16C6C"/>
    <w:rsid w:val="00E177BC"/>
    <w:rsid w:val="00E2039A"/>
    <w:rsid w:val="00E20745"/>
    <w:rsid w:val="00E21C4C"/>
    <w:rsid w:val="00E21E66"/>
    <w:rsid w:val="00E22302"/>
    <w:rsid w:val="00E2352F"/>
    <w:rsid w:val="00E23AE7"/>
    <w:rsid w:val="00E23AF1"/>
    <w:rsid w:val="00E24CF0"/>
    <w:rsid w:val="00E24DB4"/>
    <w:rsid w:val="00E254C4"/>
    <w:rsid w:val="00E25B75"/>
    <w:rsid w:val="00E261C2"/>
    <w:rsid w:val="00E26215"/>
    <w:rsid w:val="00E2624C"/>
    <w:rsid w:val="00E26401"/>
    <w:rsid w:val="00E273FC"/>
    <w:rsid w:val="00E27914"/>
    <w:rsid w:val="00E279C6"/>
    <w:rsid w:val="00E310BA"/>
    <w:rsid w:val="00E31516"/>
    <w:rsid w:val="00E316D8"/>
    <w:rsid w:val="00E3180D"/>
    <w:rsid w:val="00E31A56"/>
    <w:rsid w:val="00E31C2B"/>
    <w:rsid w:val="00E31F77"/>
    <w:rsid w:val="00E320EE"/>
    <w:rsid w:val="00E32E84"/>
    <w:rsid w:val="00E32FB1"/>
    <w:rsid w:val="00E33E05"/>
    <w:rsid w:val="00E33E6A"/>
    <w:rsid w:val="00E35061"/>
    <w:rsid w:val="00E3599E"/>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B05"/>
    <w:rsid w:val="00E44D87"/>
    <w:rsid w:val="00E44F49"/>
    <w:rsid w:val="00E4516E"/>
    <w:rsid w:val="00E45866"/>
    <w:rsid w:val="00E45DDA"/>
    <w:rsid w:val="00E45FB1"/>
    <w:rsid w:val="00E4654D"/>
    <w:rsid w:val="00E4675C"/>
    <w:rsid w:val="00E468EB"/>
    <w:rsid w:val="00E46F8B"/>
    <w:rsid w:val="00E470F3"/>
    <w:rsid w:val="00E47100"/>
    <w:rsid w:val="00E4770F"/>
    <w:rsid w:val="00E4790E"/>
    <w:rsid w:val="00E50147"/>
    <w:rsid w:val="00E50382"/>
    <w:rsid w:val="00E50E19"/>
    <w:rsid w:val="00E50F38"/>
    <w:rsid w:val="00E514E3"/>
    <w:rsid w:val="00E5184B"/>
    <w:rsid w:val="00E51AF9"/>
    <w:rsid w:val="00E5234E"/>
    <w:rsid w:val="00E53ADF"/>
    <w:rsid w:val="00E53BCD"/>
    <w:rsid w:val="00E5409A"/>
    <w:rsid w:val="00E543AA"/>
    <w:rsid w:val="00E54D85"/>
    <w:rsid w:val="00E54FCF"/>
    <w:rsid w:val="00E5530B"/>
    <w:rsid w:val="00E56B40"/>
    <w:rsid w:val="00E56CE6"/>
    <w:rsid w:val="00E56D6E"/>
    <w:rsid w:val="00E5717B"/>
    <w:rsid w:val="00E571CA"/>
    <w:rsid w:val="00E578E2"/>
    <w:rsid w:val="00E5799B"/>
    <w:rsid w:val="00E60009"/>
    <w:rsid w:val="00E60556"/>
    <w:rsid w:val="00E60F93"/>
    <w:rsid w:val="00E61A17"/>
    <w:rsid w:val="00E61AEC"/>
    <w:rsid w:val="00E61BCF"/>
    <w:rsid w:val="00E61C7A"/>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06A9"/>
    <w:rsid w:val="00E711FC"/>
    <w:rsid w:val="00E72E67"/>
    <w:rsid w:val="00E72FAF"/>
    <w:rsid w:val="00E7342B"/>
    <w:rsid w:val="00E7373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1C38"/>
    <w:rsid w:val="00E82548"/>
    <w:rsid w:val="00E8280C"/>
    <w:rsid w:val="00E82A2A"/>
    <w:rsid w:val="00E83330"/>
    <w:rsid w:val="00E8338B"/>
    <w:rsid w:val="00E8384D"/>
    <w:rsid w:val="00E84093"/>
    <w:rsid w:val="00E84A12"/>
    <w:rsid w:val="00E84C2A"/>
    <w:rsid w:val="00E85926"/>
    <w:rsid w:val="00E85C51"/>
    <w:rsid w:val="00E8627F"/>
    <w:rsid w:val="00E863E2"/>
    <w:rsid w:val="00E86502"/>
    <w:rsid w:val="00E870C7"/>
    <w:rsid w:val="00E874D8"/>
    <w:rsid w:val="00E879DA"/>
    <w:rsid w:val="00E87AC4"/>
    <w:rsid w:val="00E909D6"/>
    <w:rsid w:val="00E91353"/>
    <w:rsid w:val="00E915C8"/>
    <w:rsid w:val="00E91668"/>
    <w:rsid w:val="00E91E54"/>
    <w:rsid w:val="00E91F3D"/>
    <w:rsid w:val="00E91F54"/>
    <w:rsid w:val="00E92C80"/>
    <w:rsid w:val="00E92FBE"/>
    <w:rsid w:val="00E933D4"/>
    <w:rsid w:val="00E93454"/>
    <w:rsid w:val="00E93933"/>
    <w:rsid w:val="00E93BB9"/>
    <w:rsid w:val="00E93CDD"/>
    <w:rsid w:val="00E94402"/>
    <w:rsid w:val="00E94CE2"/>
    <w:rsid w:val="00E950F9"/>
    <w:rsid w:val="00E955AC"/>
    <w:rsid w:val="00E95CA1"/>
    <w:rsid w:val="00E9640A"/>
    <w:rsid w:val="00E96A7D"/>
    <w:rsid w:val="00E96ACF"/>
    <w:rsid w:val="00E96B66"/>
    <w:rsid w:val="00E96BDD"/>
    <w:rsid w:val="00E96F9D"/>
    <w:rsid w:val="00E972BD"/>
    <w:rsid w:val="00EA0030"/>
    <w:rsid w:val="00EA0725"/>
    <w:rsid w:val="00EA09CB"/>
    <w:rsid w:val="00EA0BEE"/>
    <w:rsid w:val="00EA101C"/>
    <w:rsid w:val="00EA109C"/>
    <w:rsid w:val="00EA116F"/>
    <w:rsid w:val="00EA1366"/>
    <w:rsid w:val="00EA1BFF"/>
    <w:rsid w:val="00EA1FF3"/>
    <w:rsid w:val="00EA22FD"/>
    <w:rsid w:val="00EA2529"/>
    <w:rsid w:val="00EA329B"/>
    <w:rsid w:val="00EA408D"/>
    <w:rsid w:val="00EA4569"/>
    <w:rsid w:val="00EA4777"/>
    <w:rsid w:val="00EA51AA"/>
    <w:rsid w:val="00EA5284"/>
    <w:rsid w:val="00EA5A87"/>
    <w:rsid w:val="00EA619F"/>
    <w:rsid w:val="00EA6B6D"/>
    <w:rsid w:val="00EA6D9E"/>
    <w:rsid w:val="00EA7642"/>
    <w:rsid w:val="00EB0DAF"/>
    <w:rsid w:val="00EB149F"/>
    <w:rsid w:val="00EB15A2"/>
    <w:rsid w:val="00EB1929"/>
    <w:rsid w:val="00EB1C36"/>
    <w:rsid w:val="00EB1F8D"/>
    <w:rsid w:val="00EB2037"/>
    <w:rsid w:val="00EB2519"/>
    <w:rsid w:val="00EB2B4C"/>
    <w:rsid w:val="00EB2C1D"/>
    <w:rsid w:val="00EB33AE"/>
    <w:rsid w:val="00EB39B5"/>
    <w:rsid w:val="00EB3EFE"/>
    <w:rsid w:val="00EB46A3"/>
    <w:rsid w:val="00EB48BA"/>
    <w:rsid w:val="00EB55A7"/>
    <w:rsid w:val="00EB591A"/>
    <w:rsid w:val="00EB5A3D"/>
    <w:rsid w:val="00EB5E76"/>
    <w:rsid w:val="00EB611E"/>
    <w:rsid w:val="00EB72BC"/>
    <w:rsid w:val="00EB733C"/>
    <w:rsid w:val="00EB7629"/>
    <w:rsid w:val="00EB7EF0"/>
    <w:rsid w:val="00EB7EF1"/>
    <w:rsid w:val="00EC033D"/>
    <w:rsid w:val="00EC092D"/>
    <w:rsid w:val="00EC096C"/>
    <w:rsid w:val="00EC1B36"/>
    <w:rsid w:val="00EC245D"/>
    <w:rsid w:val="00EC288D"/>
    <w:rsid w:val="00EC2893"/>
    <w:rsid w:val="00EC2B7F"/>
    <w:rsid w:val="00EC32EA"/>
    <w:rsid w:val="00EC36FE"/>
    <w:rsid w:val="00EC3CF8"/>
    <w:rsid w:val="00EC3D62"/>
    <w:rsid w:val="00EC439D"/>
    <w:rsid w:val="00EC46FB"/>
    <w:rsid w:val="00EC488D"/>
    <w:rsid w:val="00EC49A0"/>
    <w:rsid w:val="00EC4A18"/>
    <w:rsid w:val="00EC53C3"/>
    <w:rsid w:val="00EC591E"/>
    <w:rsid w:val="00EC594C"/>
    <w:rsid w:val="00EC5F73"/>
    <w:rsid w:val="00EC6106"/>
    <w:rsid w:val="00EC61E0"/>
    <w:rsid w:val="00EC662D"/>
    <w:rsid w:val="00EC6CDA"/>
    <w:rsid w:val="00EC6E3B"/>
    <w:rsid w:val="00EC7B57"/>
    <w:rsid w:val="00ED050D"/>
    <w:rsid w:val="00ED087A"/>
    <w:rsid w:val="00ED1EB3"/>
    <w:rsid w:val="00ED22E0"/>
    <w:rsid w:val="00ED2CC8"/>
    <w:rsid w:val="00ED326C"/>
    <w:rsid w:val="00ED33A1"/>
    <w:rsid w:val="00ED35FA"/>
    <w:rsid w:val="00ED3666"/>
    <w:rsid w:val="00ED3A45"/>
    <w:rsid w:val="00ED3A6B"/>
    <w:rsid w:val="00ED4CF4"/>
    <w:rsid w:val="00ED513F"/>
    <w:rsid w:val="00ED56EB"/>
    <w:rsid w:val="00ED599F"/>
    <w:rsid w:val="00ED5F94"/>
    <w:rsid w:val="00ED6179"/>
    <w:rsid w:val="00ED6AFD"/>
    <w:rsid w:val="00ED6CBF"/>
    <w:rsid w:val="00ED763D"/>
    <w:rsid w:val="00ED76B2"/>
    <w:rsid w:val="00ED76B6"/>
    <w:rsid w:val="00ED7B8A"/>
    <w:rsid w:val="00EE082F"/>
    <w:rsid w:val="00EE0BD7"/>
    <w:rsid w:val="00EE0DDF"/>
    <w:rsid w:val="00EE0F73"/>
    <w:rsid w:val="00EE11D2"/>
    <w:rsid w:val="00EE13EC"/>
    <w:rsid w:val="00EE1449"/>
    <w:rsid w:val="00EE1697"/>
    <w:rsid w:val="00EE1BF3"/>
    <w:rsid w:val="00EE300D"/>
    <w:rsid w:val="00EE3456"/>
    <w:rsid w:val="00EE3510"/>
    <w:rsid w:val="00EE3842"/>
    <w:rsid w:val="00EE47B3"/>
    <w:rsid w:val="00EE4D70"/>
    <w:rsid w:val="00EE4FF5"/>
    <w:rsid w:val="00EE521D"/>
    <w:rsid w:val="00EE59CC"/>
    <w:rsid w:val="00EE6450"/>
    <w:rsid w:val="00EE64AC"/>
    <w:rsid w:val="00EE6632"/>
    <w:rsid w:val="00EE730A"/>
    <w:rsid w:val="00EE75D4"/>
    <w:rsid w:val="00EE7E53"/>
    <w:rsid w:val="00EF05F4"/>
    <w:rsid w:val="00EF140E"/>
    <w:rsid w:val="00EF1B03"/>
    <w:rsid w:val="00EF2922"/>
    <w:rsid w:val="00EF2C83"/>
    <w:rsid w:val="00EF2DB4"/>
    <w:rsid w:val="00EF2E32"/>
    <w:rsid w:val="00EF2F56"/>
    <w:rsid w:val="00EF32AC"/>
    <w:rsid w:val="00EF383D"/>
    <w:rsid w:val="00EF3AA0"/>
    <w:rsid w:val="00EF3E82"/>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39D0"/>
    <w:rsid w:val="00F0485B"/>
    <w:rsid w:val="00F048AE"/>
    <w:rsid w:val="00F04EF2"/>
    <w:rsid w:val="00F05631"/>
    <w:rsid w:val="00F05929"/>
    <w:rsid w:val="00F0617F"/>
    <w:rsid w:val="00F064D6"/>
    <w:rsid w:val="00F0680F"/>
    <w:rsid w:val="00F0769A"/>
    <w:rsid w:val="00F07D38"/>
    <w:rsid w:val="00F07FCB"/>
    <w:rsid w:val="00F106C7"/>
    <w:rsid w:val="00F10911"/>
    <w:rsid w:val="00F116FC"/>
    <w:rsid w:val="00F117C2"/>
    <w:rsid w:val="00F11BAD"/>
    <w:rsid w:val="00F121AE"/>
    <w:rsid w:val="00F12536"/>
    <w:rsid w:val="00F12BFC"/>
    <w:rsid w:val="00F12CC4"/>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17C2F"/>
    <w:rsid w:val="00F20D23"/>
    <w:rsid w:val="00F212BC"/>
    <w:rsid w:val="00F21701"/>
    <w:rsid w:val="00F220F0"/>
    <w:rsid w:val="00F22FAF"/>
    <w:rsid w:val="00F230DF"/>
    <w:rsid w:val="00F2342D"/>
    <w:rsid w:val="00F239E2"/>
    <w:rsid w:val="00F243E5"/>
    <w:rsid w:val="00F244FA"/>
    <w:rsid w:val="00F250E5"/>
    <w:rsid w:val="00F255FB"/>
    <w:rsid w:val="00F258D4"/>
    <w:rsid w:val="00F25D4F"/>
    <w:rsid w:val="00F263F0"/>
    <w:rsid w:val="00F26E98"/>
    <w:rsid w:val="00F27532"/>
    <w:rsid w:val="00F3009E"/>
    <w:rsid w:val="00F30735"/>
    <w:rsid w:val="00F30D9A"/>
    <w:rsid w:val="00F31664"/>
    <w:rsid w:val="00F31719"/>
    <w:rsid w:val="00F31CD7"/>
    <w:rsid w:val="00F329CD"/>
    <w:rsid w:val="00F32D4C"/>
    <w:rsid w:val="00F33144"/>
    <w:rsid w:val="00F3336D"/>
    <w:rsid w:val="00F33891"/>
    <w:rsid w:val="00F340C4"/>
    <w:rsid w:val="00F34BD3"/>
    <w:rsid w:val="00F35301"/>
    <w:rsid w:val="00F3542B"/>
    <w:rsid w:val="00F3573D"/>
    <w:rsid w:val="00F359B0"/>
    <w:rsid w:val="00F35B3C"/>
    <w:rsid w:val="00F36343"/>
    <w:rsid w:val="00F3676B"/>
    <w:rsid w:val="00F36EA1"/>
    <w:rsid w:val="00F36F15"/>
    <w:rsid w:val="00F3722E"/>
    <w:rsid w:val="00F37AB7"/>
    <w:rsid w:val="00F37BFA"/>
    <w:rsid w:val="00F40326"/>
    <w:rsid w:val="00F40528"/>
    <w:rsid w:val="00F41513"/>
    <w:rsid w:val="00F41AE7"/>
    <w:rsid w:val="00F42031"/>
    <w:rsid w:val="00F42509"/>
    <w:rsid w:val="00F42555"/>
    <w:rsid w:val="00F4255F"/>
    <w:rsid w:val="00F4294A"/>
    <w:rsid w:val="00F42EE4"/>
    <w:rsid w:val="00F42EE8"/>
    <w:rsid w:val="00F43B08"/>
    <w:rsid w:val="00F44123"/>
    <w:rsid w:val="00F443A2"/>
    <w:rsid w:val="00F44565"/>
    <w:rsid w:val="00F44C94"/>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997"/>
    <w:rsid w:val="00F50CC1"/>
    <w:rsid w:val="00F51B4B"/>
    <w:rsid w:val="00F5238B"/>
    <w:rsid w:val="00F52808"/>
    <w:rsid w:val="00F534C9"/>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02"/>
    <w:rsid w:val="00F7095F"/>
    <w:rsid w:val="00F7124C"/>
    <w:rsid w:val="00F713AA"/>
    <w:rsid w:val="00F71AB3"/>
    <w:rsid w:val="00F71C51"/>
    <w:rsid w:val="00F7207B"/>
    <w:rsid w:val="00F720DA"/>
    <w:rsid w:val="00F7242A"/>
    <w:rsid w:val="00F72BF1"/>
    <w:rsid w:val="00F730C1"/>
    <w:rsid w:val="00F737A9"/>
    <w:rsid w:val="00F74000"/>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98E"/>
    <w:rsid w:val="00F82AFD"/>
    <w:rsid w:val="00F82FA8"/>
    <w:rsid w:val="00F83668"/>
    <w:rsid w:val="00F836F3"/>
    <w:rsid w:val="00F83BB6"/>
    <w:rsid w:val="00F83E66"/>
    <w:rsid w:val="00F83FD9"/>
    <w:rsid w:val="00F846AE"/>
    <w:rsid w:val="00F84996"/>
    <w:rsid w:val="00F84D40"/>
    <w:rsid w:val="00F851EF"/>
    <w:rsid w:val="00F85DA4"/>
    <w:rsid w:val="00F85F94"/>
    <w:rsid w:val="00F86448"/>
    <w:rsid w:val="00F870D7"/>
    <w:rsid w:val="00F874AD"/>
    <w:rsid w:val="00F9224D"/>
    <w:rsid w:val="00F92490"/>
    <w:rsid w:val="00F929BC"/>
    <w:rsid w:val="00F92F3E"/>
    <w:rsid w:val="00F92F98"/>
    <w:rsid w:val="00F930A6"/>
    <w:rsid w:val="00F9333C"/>
    <w:rsid w:val="00F9339F"/>
    <w:rsid w:val="00F93948"/>
    <w:rsid w:val="00F93D1E"/>
    <w:rsid w:val="00F94805"/>
    <w:rsid w:val="00F9492D"/>
    <w:rsid w:val="00F9513B"/>
    <w:rsid w:val="00F9531F"/>
    <w:rsid w:val="00F955D0"/>
    <w:rsid w:val="00F956E1"/>
    <w:rsid w:val="00F95C7E"/>
    <w:rsid w:val="00F96043"/>
    <w:rsid w:val="00F960F4"/>
    <w:rsid w:val="00F9624B"/>
    <w:rsid w:val="00F966D2"/>
    <w:rsid w:val="00F96923"/>
    <w:rsid w:val="00F96C8D"/>
    <w:rsid w:val="00F96DC1"/>
    <w:rsid w:val="00F979C1"/>
    <w:rsid w:val="00F97CE7"/>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66E"/>
    <w:rsid w:val="00FA5ADB"/>
    <w:rsid w:val="00FA6246"/>
    <w:rsid w:val="00FA6C8A"/>
    <w:rsid w:val="00FA6C90"/>
    <w:rsid w:val="00FA701F"/>
    <w:rsid w:val="00FA7886"/>
    <w:rsid w:val="00FA79A8"/>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5F0B"/>
    <w:rsid w:val="00FB6326"/>
    <w:rsid w:val="00FB6459"/>
    <w:rsid w:val="00FB67E8"/>
    <w:rsid w:val="00FB6867"/>
    <w:rsid w:val="00FB6CC5"/>
    <w:rsid w:val="00FB7028"/>
    <w:rsid w:val="00FB7131"/>
    <w:rsid w:val="00FB722F"/>
    <w:rsid w:val="00FB7293"/>
    <w:rsid w:val="00FB7307"/>
    <w:rsid w:val="00FB7315"/>
    <w:rsid w:val="00FB7FFD"/>
    <w:rsid w:val="00FC003B"/>
    <w:rsid w:val="00FC0130"/>
    <w:rsid w:val="00FC082D"/>
    <w:rsid w:val="00FC0BAA"/>
    <w:rsid w:val="00FC1115"/>
    <w:rsid w:val="00FC1A00"/>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015"/>
    <w:rsid w:val="00FD2666"/>
    <w:rsid w:val="00FD2C3F"/>
    <w:rsid w:val="00FD30A3"/>
    <w:rsid w:val="00FD30C6"/>
    <w:rsid w:val="00FD32C6"/>
    <w:rsid w:val="00FD3706"/>
    <w:rsid w:val="00FD38E2"/>
    <w:rsid w:val="00FD4385"/>
    <w:rsid w:val="00FD4CF8"/>
    <w:rsid w:val="00FD52A0"/>
    <w:rsid w:val="00FD5427"/>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1D21"/>
    <w:rsid w:val="00FE21C1"/>
    <w:rsid w:val="00FE28E4"/>
    <w:rsid w:val="00FE2D0D"/>
    <w:rsid w:val="00FE2F05"/>
    <w:rsid w:val="00FE3363"/>
    <w:rsid w:val="00FE34F4"/>
    <w:rsid w:val="00FE43D2"/>
    <w:rsid w:val="00FE4707"/>
    <w:rsid w:val="00FE4BA0"/>
    <w:rsid w:val="00FE5915"/>
    <w:rsid w:val="00FE5C4D"/>
    <w:rsid w:val="00FE617E"/>
    <w:rsid w:val="00FE67E3"/>
    <w:rsid w:val="00FE6A61"/>
    <w:rsid w:val="00FE7768"/>
    <w:rsid w:val="00FE7FB1"/>
    <w:rsid w:val="00FF002A"/>
    <w:rsid w:val="00FF01B7"/>
    <w:rsid w:val="00FF0356"/>
    <w:rsid w:val="00FF0477"/>
    <w:rsid w:val="00FF09C3"/>
    <w:rsid w:val="00FF0B8C"/>
    <w:rsid w:val="00FF0BA9"/>
    <w:rsid w:val="00FF0CC1"/>
    <w:rsid w:val="00FF0E0E"/>
    <w:rsid w:val="00FF11E9"/>
    <w:rsid w:val="00FF1407"/>
    <w:rsid w:val="00FF2E49"/>
    <w:rsid w:val="00FF38A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DCF"/>
    <w:rsid w:val="00FF6E87"/>
    <w:rsid w:val="00FF6FE9"/>
    <w:rsid w:val="00FF702B"/>
    <w:rsid w:val="00FF737E"/>
    <w:rsid w:val="00FF7803"/>
    <w:rsid w:val="00FF7D96"/>
    <w:rsid w:val="05A93BA6"/>
    <w:rsid w:val="0A9498CE"/>
    <w:rsid w:val="0EC60B18"/>
    <w:rsid w:val="110D582F"/>
    <w:rsid w:val="14A80B7E"/>
    <w:rsid w:val="208859BF"/>
    <w:rsid w:val="225EE5BB"/>
    <w:rsid w:val="25601960"/>
    <w:rsid w:val="26A725F3"/>
    <w:rsid w:val="27D41CDA"/>
    <w:rsid w:val="2E6A20CB"/>
    <w:rsid w:val="35B38D44"/>
    <w:rsid w:val="391914C2"/>
    <w:rsid w:val="3ABD957C"/>
    <w:rsid w:val="3F2CB52A"/>
    <w:rsid w:val="425E1986"/>
    <w:rsid w:val="4E35F9AA"/>
    <w:rsid w:val="599000AF"/>
    <w:rsid w:val="5C6B2AC9"/>
    <w:rsid w:val="5D9A28C6"/>
    <w:rsid w:val="5DB6639D"/>
    <w:rsid w:val="5DE3C2D3"/>
    <w:rsid w:val="60630FF9"/>
    <w:rsid w:val="611DF9AD"/>
    <w:rsid w:val="69920A10"/>
    <w:rsid w:val="6C0A45AA"/>
    <w:rsid w:val="6E3384CA"/>
    <w:rsid w:val="6E663147"/>
    <w:rsid w:val="700454D1"/>
    <w:rsid w:val="732EAABB"/>
    <w:rsid w:val="79337CE7"/>
    <w:rsid w:val="7BBC98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0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41"/>
      </w:numPr>
    </w:pPr>
  </w:style>
  <w:style w:type="paragraph" w:styleId="ListBullet2">
    <w:name w:val="List Bullet 2"/>
    <w:basedOn w:val="ListBullet"/>
    <w:qFormat/>
    <w:rsid w:val="00DE33D8"/>
    <w:pPr>
      <w:numPr>
        <w:ilvl w:val="1"/>
        <w:numId w:val="8"/>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E2F3FA" w:themeFill="accent1" w:themeFillTint="33"/>
    </w:tcPr>
    <w:tblStylePr w:type="firstRow">
      <w:rPr>
        <w:b/>
        <w:bCs/>
      </w:rPr>
      <w:tblPr/>
      <w:tcPr>
        <w:shd w:val="clear" w:color="auto" w:fill="C6E7F5" w:themeFill="accent1" w:themeFillTint="66"/>
      </w:tcPr>
    </w:tblStylePr>
    <w:tblStylePr w:type="lastRow">
      <w:rPr>
        <w:b/>
        <w:bCs/>
        <w:color w:val="232222" w:themeColor="text1"/>
      </w:rPr>
      <w:tblPr/>
      <w:tcPr>
        <w:shd w:val="clear" w:color="auto" w:fill="C6E7F5" w:themeFill="accent1" w:themeFillTint="66"/>
      </w:tcPr>
    </w:tblStylePr>
    <w:tblStylePr w:type="firstCol">
      <w:rPr>
        <w:color w:val="FFFFFF" w:themeColor="background1"/>
      </w:rPr>
      <w:tblPr/>
      <w:tcPr>
        <w:shd w:val="clear" w:color="auto" w:fill="26A6DC" w:themeFill="accent1" w:themeFillShade="BF"/>
      </w:tcPr>
    </w:tblStylePr>
    <w:tblStylePr w:type="lastCol">
      <w:rPr>
        <w:color w:val="FFFFFF" w:themeColor="background1"/>
      </w:rPr>
      <w:tblPr/>
      <w:tcPr>
        <w:shd w:val="clear" w:color="auto" w:fill="26A6DC" w:themeFill="accent1" w:themeFillShade="BF"/>
      </w:tcPr>
    </w:tblStylePr>
    <w:tblStylePr w:type="band1Vert">
      <w:tblPr/>
      <w:tcPr>
        <w:shd w:val="clear" w:color="auto" w:fill="B8E2F3" w:themeFill="accent1" w:themeFillTint="7F"/>
      </w:tcPr>
    </w:tblStylePr>
    <w:tblStylePr w:type="band1Horz">
      <w:tblPr/>
      <w:tcPr>
        <w:shd w:val="clear" w:color="auto" w:fill="B8E2F3"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4F6CD" w:themeFill="accent2" w:themeFillTint="33"/>
    </w:tcPr>
    <w:tblStylePr w:type="firstRow">
      <w:rPr>
        <w:b/>
        <w:bCs/>
      </w:rPr>
      <w:tblPr/>
      <w:tcPr>
        <w:shd w:val="clear" w:color="auto" w:fill="CAEE9C" w:themeFill="accent2" w:themeFillTint="66"/>
      </w:tcPr>
    </w:tblStylePr>
    <w:tblStylePr w:type="lastRow">
      <w:rPr>
        <w:b/>
        <w:bCs/>
        <w:color w:val="232222" w:themeColor="text1"/>
      </w:rPr>
      <w:tblPr/>
      <w:tcPr>
        <w:shd w:val="clear" w:color="auto" w:fill="CAEE9C" w:themeFill="accent2" w:themeFillTint="66"/>
      </w:tcPr>
    </w:tblStylePr>
    <w:tblStylePr w:type="firstCol">
      <w:rPr>
        <w:color w:val="FFFFFF" w:themeColor="background1"/>
      </w:rPr>
      <w:tblPr/>
      <w:tcPr>
        <w:shd w:val="clear" w:color="auto" w:fill="598E18" w:themeFill="accent2" w:themeFillShade="BF"/>
      </w:tcPr>
    </w:tblStylePr>
    <w:tblStylePr w:type="lastCol">
      <w:rPr>
        <w:color w:val="FFFFFF" w:themeColor="background1"/>
      </w:rPr>
      <w:tblPr/>
      <w:tcPr>
        <w:shd w:val="clear" w:color="auto" w:fill="598E18" w:themeFill="accent2" w:themeFillShade="BF"/>
      </w:tcPr>
    </w:tblStylePr>
    <w:tblStylePr w:type="band1Vert">
      <w:tblPr/>
      <w:tcPr>
        <w:shd w:val="clear" w:color="auto" w:fill="BCEA84" w:themeFill="accent2" w:themeFillTint="7F"/>
      </w:tcPr>
    </w:tblStylePr>
    <w:tblStylePr w:type="band1Horz">
      <w:tblPr/>
      <w:tcPr>
        <w:shd w:val="clear" w:color="auto" w:fill="BCEA84"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DF7FC" w:themeFill="accent5" w:themeFillTint="33"/>
    </w:tcPr>
    <w:tblStylePr w:type="firstRow">
      <w:rPr>
        <w:b/>
        <w:bCs/>
      </w:rPr>
      <w:tblPr/>
      <w:tcPr>
        <w:shd w:val="clear" w:color="auto" w:fill="DCF0F9" w:themeFill="accent5" w:themeFillTint="66"/>
      </w:tcPr>
    </w:tblStylePr>
    <w:tblStylePr w:type="lastRow">
      <w:rPr>
        <w:b/>
        <w:bCs/>
        <w:color w:val="232222" w:themeColor="text1"/>
      </w:rPr>
      <w:tblPr/>
      <w:tcPr>
        <w:shd w:val="clear" w:color="auto" w:fill="DCF0F9" w:themeFill="accent5" w:themeFillTint="66"/>
      </w:tcPr>
    </w:tblStylePr>
    <w:tblStylePr w:type="firstCol">
      <w:rPr>
        <w:color w:val="FFFFFF" w:themeColor="background1"/>
      </w:rPr>
      <w:tblPr/>
      <w:tcPr>
        <w:shd w:val="clear" w:color="auto" w:fill="51B7E2" w:themeFill="accent5" w:themeFillShade="BF"/>
      </w:tcPr>
    </w:tblStylePr>
    <w:tblStylePr w:type="lastCol">
      <w:rPr>
        <w:color w:val="FFFFFF" w:themeColor="background1"/>
      </w:rPr>
      <w:tblPr/>
      <w:tcPr>
        <w:shd w:val="clear" w:color="auto" w:fill="51B7E2" w:themeFill="accent5" w:themeFillShade="BF"/>
      </w:tcPr>
    </w:tblStylePr>
    <w:tblStylePr w:type="band1Vert">
      <w:tblPr/>
      <w:tcPr>
        <w:shd w:val="clear" w:color="auto" w:fill="D4EDF8" w:themeFill="accent5" w:themeFillTint="7F"/>
      </w:tcPr>
    </w:tblStylePr>
    <w:tblStylePr w:type="band1Horz">
      <w:tblPr/>
      <w:tcPr>
        <w:shd w:val="clear" w:color="auto" w:fill="D4EDF8"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EEF7E4" w:themeFill="accent6" w:themeFillTint="33"/>
    </w:tcPr>
    <w:tblStylePr w:type="firstRow">
      <w:rPr>
        <w:b/>
        <w:bCs/>
      </w:rPr>
      <w:tblPr/>
      <w:tcPr>
        <w:shd w:val="clear" w:color="auto" w:fill="DEEFC9" w:themeFill="accent6" w:themeFillTint="66"/>
      </w:tcPr>
    </w:tblStylePr>
    <w:tblStylePr w:type="lastRow">
      <w:rPr>
        <w:b/>
        <w:bCs/>
        <w:color w:val="232222" w:themeColor="text1"/>
      </w:rPr>
      <w:tblPr/>
      <w:tcPr>
        <w:shd w:val="clear" w:color="auto" w:fill="DEEFC9" w:themeFill="accent6" w:themeFillTint="66"/>
      </w:tcPr>
    </w:tblStylePr>
    <w:tblStylePr w:type="firstCol">
      <w:rPr>
        <w:color w:val="FFFFFF" w:themeColor="background1"/>
      </w:rPr>
      <w:tblPr/>
      <w:tcPr>
        <w:shd w:val="clear" w:color="auto" w:fill="86C339" w:themeFill="accent6" w:themeFillShade="BF"/>
      </w:tcPr>
    </w:tblStylePr>
    <w:tblStylePr w:type="lastCol">
      <w:rPr>
        <w:color w:val="FFFFFF" w:themeColor="background1"/>
      </w:rPr>
      <w:tblPr/>
      <w:tcPr>
        <w:shd w:val="clear" w:color="auto" w:fill="86C339" w:themeFill="accent6" w:themeFillShade="BF"/>
      </w:tcPr>
    </w:tblStylePr>
    <w:tblStylePr w:type="band1Vert">
      <w:tblPr/>
      <w:tcPr>
        <w:shd w:val="clear" w:color="auto" w:fill="D6EBBC" w:themeFill="accent6" w:themeFillTint="7F"/>
      </w:tcPr>
    </w:tblStylePr>
    <w:tblStylePr w:type="band1Horz">
      <w:tblPr/>
      <w:tcPr>
        <w:shd w:val="clear" w:color="auto" w:fill="D6EBBC"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F0F9FC" w:themeFill="accen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1" w:themeFillTint="3F"/>
      </w:tcPr>
    </w:tblStylePr>
    <w:tblStylePr w:type="band1Horz">
      <w:tblPr/>
      <w:tcPr>
        <w:shd w:val="clear" w:color="auto" w:fill="E2F3FA"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F6FBFD" w:themeFill="accent5" w:themeFillTint="19"/>
    </w:tcPr>
    <w:tblStylePr w:type="firstRow">
      <w:rPr>
        <w:b/>
        <w:bCs/>
        <w:color w:val="FFFFFF" w:themeColor="background1"/>
      </w:rPr>
      <w:tblPr/>
      <w:tcPr>
        <w:tcBorders>
          <w:bottom w:val="single" w:sz="12" w:space="0" w:color="FFFFFF" w:themeColor="background1"/>
        </w:tcBorders>
        <w:shd w:val="clear" w:color="auto" w:fill="8EC844" w:themeFill="accent6" w:themeFillShade="CC"/>
      </w:tcPr>
    </w:tblStylePr>
    <w:tblStylePr w:type="lastRow">
      <w:rPr>
        <w:b/>
        <w:bCs/>
        <w:color w:val="8EC844"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6FB" w:themeFill="accent5" w:themeFillTint="3F"/>
      </w:tcPr>
    </w:tblStylePr>
    <w:tblStylePr w:type="band1Horz">
      <w:tblPr/>
      <w:tcPr>
        <w:shd w:val="clear" w:color="auto" w:fill="EDF7FC"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BF1" w:themeFill="accent6" w:themeFillTint="19"/>
    </w:tcPr>
    <w:tblStylePr w:type="firstRow">
      <w:rPr>
        <w:b/>
        <w:bCs/>
        <w:color w:val="FFFFFF" w:themeColor="background1"/>
      </w:rPr>
      <w:tblPr/>
      <w:tcPr>
        <w:tcBorders>
          <w:bottom w:val="single" w:sz="12" w:space="0" w:color="FFFFFF" w:themeColor="background1"/>
        </w:tcBorders>
        <w:shd w:val="clear" w:color="auto" w:fill="63BEE5" w:themeFill="accent5" w:themeFillShade="CC"/>
      </w:tcPr>
    </w:tblStylePr>
    <w:tblStylePr w:type="lastRow">
      <w:rPr>
        <w:b/>
        <w:bCs/>
        <w:color w:val="63BEE5"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5DD" w:themeFill="accent6" w:themeFillTint="3F"/>
      </w:tcPr>
    </w:tblStylePr>
    <w:tblStylePr w:type="band1Horz">
      <w:tblPr/>
      <w:tcPr>
        <w:shd w:val="clear" w:color="auto" w:fill="EEF7E4"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78BE20"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78BE20" w:themeColor="accent2"/>
        <w:left w:val="single" w:sz="4" w:space="0" w:color="71C5E8" w:themeColor="accent1"/>
        <w:bottom w:val="single" w:sz="4" w:space="0" w:color="71C5E8" w:themeColor="accent1"/>
        <w:right w:val="single" w:sz="4" w:space="0" w:color="71C5E8" w:themeColor="accent1"/>
        <w:insideH w:val="single" w:sz="4" w:space="0" w:color="FFFFFF" w:themeColor="background1"/>
        <w:insideV w:val="single" w:sz="4" w:space="0" w:color="FFFFFF" w:themeColor="background1"/>
      </w:tblBorders>
    </w:tblPr>
    <w:tcPr>
      <w:shd w:val="clear" w:color="auto" w:fill="F0F9FC" w:themeFill="accent1" w:themeFillTint="19"/>
    </w:tcPr>
    <w:tblStylePr w:type="firstRow">
      <w:rPr>
        <w:b/>
        <w:bCs/>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1" w:themeFillShade="99"/>
      </w:tcPr>
    </w:tblStylePr>
    <w:tblStylePr w:type="firstCol">
      <w:rPr>
        <w:color w:val="FFFFFF" w:themeColor="background1"/>
      </w:rPr>
      <w:tblPr/>
      <w:tcPr>
        <w:tcBorders>
          <w:top w:val="nil"/>
          <w:left w:val="nil"/>
          <w:bottom w:val="nil"/>
          <w:right w:val="nil"/>
          <w:insideH w:val="single" w:sz="4" w:space="0" w:color="1D86B2" w:themeColor="accent1" w:themeShade="99"/>
          <w:insideV w:val="nil"/>
        </w:tcBorders>
        <w:shd w:val="clear" w:color="auto" w:fill="1D86B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1" w:themeFillShade="99"/>
      </w:tcPr>
    </w:tblStylePr>
    <w:tblStylePr w:type="band1Vert">
      <w:tblPr/>
      <w:tcPr>
        <w:shd w:val="clear" w:color="auto" w:fill="C6E7F5" w:themeFill="accent1" w:themeFillTint="66"/>
      </w:tcPr>
    </w:tblStylePr>
    <w:tblStylePr w:type="band1Horz">
      <w:tblPr/>
      <w:tcPr>
        <w:shd w:val="clear" w:color="auto" w:fill="B8E2F3"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78BE20" w:themeColor="accent2"/>
        <w:left w:val="single" w:sz="4" w:space="0" w:color="78BE20" w:themeColor="accent2"/>
        <w:bottom w:val="single" w:sz="4" w:space="0" w:color="78BE20" w:themeColor="accent2"/>
        <w:right w:val="single" w:sz="4" w:space="0" w:color="78BE20" w:themeColor="accent2"/>
        <w:insideH w:val="single" w:sz="4" w:space="0" w:color="FFFFFF" w:themeColor="background1"/>
        <w:insideV w:val="single" w:sz="4" w:space="0" w:color="FFFFFF" w:themeColor="background1"/>
      </w:tblBorders>
    </w:tblPr>
    <w:tcPr>
      <w:shd w:val="clear" w:color="auto" w:fill="F1FBE6" w:themeFill="accent2" w:themeFillTint="19"/>
    </w:tcPr>
    <w:tblStylePr w:type="firstRow">
      <w:rPr>
        <w:b/>
        <w:bCs/>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113" w:themeFill="accent2" w:themeFillShade="99"/>
      </w:tcPr>
    </w:tblStylePr>
    <w:tblStylePr w:type="firstCol">
      <w:rPr>
        <w:color w:val="FFFFFF" w:themeColor="background1"/>
      </w:rPr>
      <w:tblPr/>
      <w:tcPr>
        <w:tcBorders>
          <w:top w:val="nil"/>
          <w:left w:val="nil"/>
          <w:bottom w:val="nil"/>
          <w:right w:val="nil"/>
          <w:insideH w:val="single" w:sz="4" w:space="0" w:color="477113" w:themeColor="accent2" w:themeShade="99"/>
          <w:insideV w:val="nil"/>
        </w:tcBorders>
        <w:shd w:val="clear" w:color="auto" w:fill="4771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7113" w:themeFill="accent2" w:themeFillShade="99"/>
      </w:tcPr>
    </w:tblStylePr>
    <w:tblStylePr w:type="band1Vert">
      <w:tblPr/>
      <w:tcPr>
        <w:shd w:val="clear" w:color="auto" w:fill="CAEE9C" w:themeFill="accent2" w:themeFillTint="66"/>
      </w:tcPr>
    </w:tblStylePr>
    <w:tblStylePr w:type="band1Horz">
      <w:tblPr/>
      <w:tcPr>
        <w:shd w:val="clear" w:color="auto" w:fill="BCEA84"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AED879" w:themeColor="accent6"/>
        <w:left w:val="single" w:sz="4" w:space="0" w:color="AADCF1" w:themeColor="accent5"/>
        <w:bottom w:val="single" w:sz="4" w:space="0" w:color="AADCF1" w:themeColor="accent5"/>
        <w:right w:val="single" w:sz="4" w:space="0" w:color="AADCF1" w:themeColor="accent5"/>
        <w:insideH w:val="single" w:sz="4" w:space="0" w:color="FFFFFF" w:themeColor="background1"/>
        <w:insideV w:val="single" w:sz="4" w:space="0" w:color="FFFFFF" w:themeColor="background1"/>
      </w:tblBorders>
    </w:tblPr>
    <w:tcPr>
      <w:shd w:val="clear" w:color="auto" w:fill="F6FBFD" w:themeFill="accent5" w:themeFillTint="19"/>
    </w:tcPr>
    <w:tblStylePr w:type="firstRow">
      <w:rPr>
        <w:b/>
        <w:bCs/>
      </w:rPr>
      <w:tblPr/>
      <w:tcPr>
        <w:tcBorders>
          <w:top w:val="nil"/>
          <w:left w:val="nil"/>
          <w:bottom w:val="single" w:sz="24" w:space="0" w:color="AED8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9ED3" w:themeFill="accent5" w:themeFillShade="99"/>
      </w:tcPr>
    </w:tblStylePr>
    <w:tblStylePr w:type="firstCol">
      <w:rPr>
        <w:color w:val="FFFFFF" w:themeColor="background1"/>
      </w:rPr>
      <w:tblPr/>
      <w:tcPr>
        <w:tcBorders>
          <w:top w:val="nil"/>
          <w:left w:val="nil"/>
          <w:bottom w:val="nil"/>
          <w:right w:val="nil"/>
          <w:insideH w:val="single" w:sz="4" w:space="0" w:color="239ED3" w:themeColor="accent5" w:themeShade="99"/>
          <w:insideV w:val="nil"/>
        </w:tcBorders>
        <w:shd w:val="clear" w:color="auto" w:fill="239ED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39ED3" w:themeFill="accent5" w:themeFillShade="99"/>
      </w:tcPr>
    </w:tblStylePr>
    <w:tblStylePr w:type="band1Vert">
      <w:tblPr/>
      <w:tcPr>
        <w:shd w:val="clear" w:color="auto" w:fill="DCF0F9" w:themeFill="accent5" w:themeFillTint="66"/>
      </w:tcPr>
    </w:tblStylePr>
    <w:tblStylePr w:type="band1Horz">
      <w:tblPr/>
      <w:tcPr>
        <w:shd w:val="clear" w:color="auto" w:fill="D4EDF8"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AADCF1" w:themeColor="accent5"/>
        <w:left w:val="single" w:sz="4" w:space="0" w:color="AED879" w:themeColor="accent6"/>
        <w:bottom w:val="single" w:sz="4" w:space="0" w:color="AED879" w:themeColor="accent6"/>
        <w:right w:val="single" w:sz="4" w:space="0" w:color="AED879" w:themeColor="accent6"/>
        <w:insideH w:val="single" w:sz="4" w:space="0" w:color="FFFFFF" w:themeColor="background1"/>
        <w:insideV w:val="single" w:sz="4" w:space="0" w:color="FFFFFF" w:themeColor="background1"/>
      </w:tblBorders>
    </w:tblPr>
    <w:tcPr>
      <w:shd w:val="clear" w:color="auto" w:fill="F7FBF1" w:themeFill="accent6" w:themeFillTint="19"/>
    </w:tcPr>
    <w:tblStylePr w:type="firstRow">
      <w:rPr>
        <w:b/>
        <w:bCs/>
      </w:rPr>
      <w:tblPr/>
      <w:tcPr>
        <w:tcBorders>
          <w:top w:val="nil"/>
          <w:left w:val="nil"/>
          <w:bottom w:val="single" w:sz="24" w:space="0" w:color="AADCF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C2D" w:themeFill="accent6" w:themeFillShade="99"/>
      </w:tcPr>
    </w:tblStylePr>
    <w:tblStylePr w:type="firstCol">
      <w:rPr>
        <w:color w:val="FFFFFF" w:themeColor="background1"/>
      </w:rPr>
      <w:tblPr/>
      <w:tcPr>
        <w:tcBorders>
          <w:top w:val="nil"/>
          <w:left w:val="nil"/>
          <w:bottom w:val="nil"/>
          <w:right w:val="nil"/>
          <w:insideH w:val="single" w:sz="4" w:space="0" w:color="6B9C2D" w:themeColor="accent6" w:themeShade="99"/>
          <w:insideV w:val="nil"/>
        </w:tcBorders>
        <w:shd w:val="clear" w:color="auto" w:fill="6B9C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9C2D" w:themeFill="accent6" w:themeFillShade="99"/>
      </w:tcPr>
    </w:tblStylePr>
    <w:tblStylePr w:type="band1Vert">
      <w:tblPr/>
      <w:tcPr>
        <w:shd w:val="clear" w:color="auto" w:fill="DEEFC9" w:themeFill="accent6" w:themeFillTint="66"/>
      </w:tcPr>
    </w:tblStylePr>
    <w:tblStylePr w:type="band1Horz">
      <w:tblPr/>
      <w:tcPr>
        <w:shd w:val="clear" w:color="auto" w:fill="D6EBBC"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71C5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1" w:themeFillShade="BF"/>
      </w:tcPr>
    </w:tblStylePr>
    <w:tblStylePr w:type="band1Vert">
      <w:tblPr/>
      <w:tcPr>
        <w:tcBorders>
          <w:top w:val="nil"/>
          <w:left w:val="nil"/>
          <w:bottom w:val="nil"/>
          <w:right w:val="nil"/>
          <w:insideH w:val="nil"/>
          <w:insideV w:val="nil"/>
        </w:tcBorders>
        <w:shd w:val="clear" w:color="auto" w:fill="26A6DC" w:themeFill="accent1" w:themeFillShade="BF"/>
      </w:tcPr>
    </w:tblStylePr>
    <w:tblStylePr w:type="band1Horz">
      <w:tblPr/>
      <w:tcPr>
        <w:tcBorders>
          <w:top w:val="nil"/>
          <w:left w:val="nil"/>
          <w:bottom w:val="nil"/>
          <w:right w:val="nil"/>
          <w:insideH w:val="nil"/>
          <w:insideV w:val="nil"/>
        </w:tcBorders>
        <w:shd w:val="clear" w:color="auto" w:fill="26A6DC"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78BE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3B5E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8E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8E18" w:themeFill="accent2" w:themeFillShade="BF"/>
      </w:tcPr>
    </w:tblStylePr>
    <w:tblStylePr w:type="band1Vert">
      <w:tblPr/>
      <w:tcPr>
        <w:tcBorders>
          <w:top w:val="nil"/>
          <w:left w:val="nil"/>
          <w:bottom w:val="nil"/>
          <w:right w:val="nil"/>
          <w:insideH w:val="nil"/>
          <w:insideV w:val="nil"/>
        </w:tcBorders>
        <w:shd w:val="clear" w:color="auto" w:fill="598E18" w:themeFill="accent2" w:themeFillShade="BF"/>
      </w:tcPr>
    </w:tblStylePr>
    <w:tblStylePr w:type="band1Horz">
      <w:tblPr/>
      <w:tcPr>
        <w:tcBorders>
          <w:top w:val="nil"/>
          <w:left w:val="nil"/>
          <w:bottom w:val="nil"/>
          <w:right w:val="nil"/>
          <w:insideH w:val="nil"/>
          <w:insideV w:val="nil"/>
        </w:tcBorders>
        <w:shd w:val="clear" w:color="auto" w:fill="598E18"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AADCF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D83A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1B7E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1B7E2" w:themeFill="accent5" w:themeFillShade="BF"/>
      </w:tcPr>
    </w:tblStylePr>
    <w:tblStylePr w:type="band1Vert">
      <w:tblPr/>
      <w:tcPr>
        <w:tcBorders>
          <w:top w:val="nil"/>
          <w:left w:val="nil"/>
          <w:bottom w:val="nil"/>
          <w:right w:val="nil"/>
          <w:insideH w:val="nil"/>
          <w:insideV w:val="nil"/>
        </w:tcBorders>
        <w:shd w:val="clear" w:color="auto" w:fill="51B7E2" w:themeFill="accent5" w:themeFillShade="BF"/>
      </w:tcPr>
    </w:tblStylePr>
    <w:tblStylePr w:type="band1Horz">
      <w:tblPr/>
      <w:tcPr>
        <w:tcBorders>
          <w:top w:val="nil"/>
          <w:left w:val="nil"/>
          <w:bottom w:val="nil"/>
          <w:right w:val="nil"/>
          <w:insideH w:val="nil"/>
          <w:insideV w:val="nil"/>
        </w:tcBorders>
        <w:shd w:val="clear" w:color="auto" w:fill="51B7E2"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AED8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5981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C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C339" w:themeFill="accent6" w:themeFillShade="BF"/>
      </w:tcPr>
    </w:tblStylePr>
    <w:tblStylePr w:type="band1Vert">
      <w:tblPr/>
      <w:tcPr>
        <w:tcBorders>
          <w:top w:val="nil"/>
          <w:left w:val="nil"/>
          <w:bottom w:val="nil"/>
          <w:right w:val="nil"/>
          <w:insideH w:val="nil"/>
          <w:insideV w:val="nil"/>
        </w:tcBorders>
        <w:shd w:val="clear" w:color="auto" w:fill="86C339" w:themeFill="accent6" w:themeFillShade="BF"/>
      </w:tcPr>
    </w:tblStylePr>
    <w:tblStylePr w:type="band1Horz">
      <w:tblPr/>
      <w:tcPr>
        <w:tcBorders>
          <w:top w:val="nil"/>
          <w:left w:val="nil"/>
          <w:bottom w:val="nil"/>
          <w:right w:val="nil"/>
          <w:insideH w:val="nil"/>
          <w:insideV w:val="nil"/>
        </w:tcBorders>
        <w:shd w:val="clear" w:color="auto" w:fill="86C339"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C6E7F5" w:themeColor="accent1" w:themeTint="66"/>
        <w:left w:val="single" w:sz="4" w:space="0" w:color="C6E7F5" w:themeColor="accent1" w:themeTint="66"/>
        <w:bottom w:val="single" w:sz="4" w:space="0" w:color="C6E7F5" w:themeColor="accent1" w:themeTint="66"/>
        <w:right w:val="single" w:sz="4" w:space="0" w:color="C6E7F5" w:themeColor="accent1" w:themeTint="66"/>
        <w:insideH w:val="single" w:sz="4" w:space="0" w:color="C6E7F5" w:themeColor="accent1" w:themeTint="66"/>
        <w:insideV w:val="single" w:sz="4" w:space="0" w:color="C6E7F5" w:themeColor="accent1" w:themeTint="66"/>
      </w:tblBorders>
    </w:tblPr>
    <w:tblStylePr w:type="firstRow">
      <w:rPr>
        <w:b/>
        <w:bCs/>
      </w:rPr>
      <w:tblPr/>
      <w:tcPr>
        <w:tcBorders>
          <w:bottom w:val="single" w:sz="12" w:space="0" w:color="A9DCF1" w:themeColor="accent1" w:themeTint="99"/>
        </w:tcBorders>
      </w:tcPr>
    </w:tblStylePr>
    <w:tblStylePr w:type="lastRow">
      <w:rPr>
        <w:b/>
        <w:bCs/>
      </w:rPr>
      <w:tblPr/>
      <w:tcPr>
        <w:tcBorders>
          <w:top w:val="double" w:sz="2" w:space="0" w:color="A9DCF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AEE9C" w:themeColor="accent2" w:themeTint="66"/>
        <w:left w:val="single" w:sz="4" w:space="0" w:color="CAEE9C" w:themeColor="accent2" w:themeTint="66"/>
        <w:bottom w:val="single" w:sz="4" w:space="0" w:color="CAEE9C" w:themeColor="accent2" w:themeTint="66"/>
        <w:right w:val="single" w:sz="4" w:space="0" w:color="CAEE9C" w:themeColor="accent2" w:themeTint="66"/>
        <w:insideH w:val="single" w:sz="4" w:space="0" w:color="CAEE9C" w:themeColor="accent2" w:themeTint="66"/>
        <w:insideV w:val="single" w:sz="4" w:space="0" w:color="CAEE9C" w:themeColor="accent2" w:themeTint="66"/>
      </w:tblBorders>
    </w:tblPr>
    <w:tblStylePr w:type="firstRow">
      <w:rPr>
        <w:b/>
        <w:bCs/>
      </w:rPr>
      <w:tblPr/>
      <w:tcPr>
        <w:tcBorders>
          <w:bottom w:val="single" w:sz="12" w:space="0" w:color="AFE66A" w:themeColor="accent2" w:themeTint="99"/>
        </w:tcBorders>
      </w:tcPr>
    </w:tblStylePr>
    <w:tblStylePr w:type="lastRow">
      <w:rPr>
        <w:b/>
        <w:bCs/>
      </w:rPr>
      <w:tblPr/>
      <w:tcPr>
        <w:tcBorders>
          <w:top w:val="double" w:sz="2" w:space="0" w:color="AFE66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DCF0F9" w:themeColor="accent5" w:themeTint="66"/>
        <w:left w:val="single" w:sz="4" w:space="0" w:color="DCF0F9" w:themeColor="accent5" w:themeTint="66"/>
        <w:bottom w:val="single" w:sz="4" w:space="0" w:color="DCF0F9" w:themeColor="accent5" w:themeTint="66"/>
        <w:right w:val="single" w:sz="4" w:space="0" w:color="DCF0F9" w:themeColor="accent5" w:themeTint="66"/>
        <w:insideH w:val="single" w:sz="4" w:space="0" w:color="DCF0F9" w:themeColor="accent5" w:themeTint="66"/>
        <w:insideV w:val="single" w:sz="4" w:space="0" w:color="DCF0F9" w:themeColor="accent5" w:themeTint="66"/>
      </w:tblBorders>
    </w:tblPr>
    <w:tblStylePr w:type="firstRow">
      <w:rPr>
        <w:b/>
        <w:bCs/>
      </w:rPr>
      <w:tblPr/>
      <w:tcPr>
        <w:tcBorders>
          <w:bottom w:val="single" w:sz="12" w:space="0" w:color="CBE9F6" w:themeColor="accent5" w:themeTint="99"/>
        </w:tcBorders>
      </w:tcPr>
    </w:tblStylePr>
    <w:tblStylePr w:type="lastRow">
      <w:rPr>
        <w:b/>
        <w:bCs/>
      </w:rPr>
      <w:tblPr/>
      <w:tcPr>
        <w:tcBorders>
          <w:top w:val="double" w:sz="2" w:space="0" w:color="CBE9F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DEEFC9" w:themeColor="accent6" w:themeTint="66"/>
        <w:left w:val="single" w:sz="4" w:space="0" w:color="DEEFC9" w:themeColor="accent6" w:themeTint="66"/>
        <w:bottom w:val="single" w:sz="4" w:space="0" w:color="DEEFC9" w:themeColor="accent6" w:themeTint="66"/>
        <w:right w:val="single" w:sz="4" w:space="0" w:color="DEEFC9" w:themeColor="accent6" w:themeTint="66"/>
        <w:insideH w:val="single" w:sz="4" w:space="0" w:color="DEEFC9" w:themeColor="accent6" w:themeTint="66"/>
        <w:insideV w:val="single" w:sz="4" w:space="0" w:color="DEEFC9" w:themeColor="accent6" w:themeTint="66"/>
      </w:tblBorders>
    </w:tblPr>
    <w:tblStylePr w:type="firstRow">
      <w:rPr>
        <w:b/>
        <w:bCs/>
      </w:rPr>
      <w:tblPr/>
      <w:tcPr>
        <w:tcBorders>
          <w:bottom w:val="single" w:sz="12" w:space="0" w:color="CEE7AE" w:themeColor="accent6" w:themeTint="99"/>
        </w:tcBorders>
      </w:tcPr>
    </w:tblStylePr>
    <w:tblStylePr w:type="lastRow">
      <w:rPr>
        <w:b/>
        <w:bCs/>
      </w:rPr>
      <w:tblPr/>
      <w:tcPr>
        <w:tcBorders>
          <w:top w:val="double" w:sz="2" w:space="0" w:color="CEE7A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A9DCF1" w:themeColor="accent1" w:themeTint="99"/>
        <w:bottom w:val="single" w:sz="2" w:space="0" w:color="A9DCF1" w:themeColor="accent1" w:themeTint="99"/>
        <w:insideH w:val="single" w:sz="2" w:space="0" w:color="A9DCF1" w:themeColor="accent1" w:themeTint="99"/>
        <w:insideV w:val="single" w:sz="2" w:space="0" w:color="A9DCF1" w:themeColor="accent1" w:themeTint="99"/>
      </w:tblBorders>
    </w:tblPr>
    <w:tblStylePr w:type="firstRow">
      <w:rPr>
        <w:b/>
        <w:bCs/>
      </w:rPr>
      <w:tblPr/>
      <w:tcPr>
        <w:tcBorders>
          <w:top w:val="nil"/>
          <w:bottom w:val="single" w:sz="12" w:space="0" w:color="A9DCF1" w:themeColor="accent1" w:themeTint="99"/>
          <w:insideH w:val="nil"/>
          <w:insideV w:val="nil"/>
        </w:tcBorders>
        <w:shd w:val="clear" w:color="auto" w:fill="FFFFFF" w:themeFill="background1"/>
      </w:tcPr>
    </w:tblStylePr>
    <w:tblStylePr w:type="lastRow">
      <w:rPr>
        <w:b/>
        <w:bCs/>
      </w:rPr>
      <w:tblPr/>
      <w:tcPr>
        <w:tcBorders>
          <w:top w:val="double" w:sz="2" w:space="0" w:color="A9DCF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3FA" w:themeFill="accent1" w:themeFillTint="33"/>
      </w:tcPr>
    </w:tblStylePr>
    <w:tblStylePr w:type="band1Horz">
      <w:tblPr/>
      <w:tcPr>
        <w:shd w:val="clear" w:color="auto" w:fill="E2F3FA"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AFE66A" w:themeColor="accent2" w:themeTint="99"/>
        <w:bottom w:val="single" w:sz="2" w:space="0" w:color="AFE66A" w:themeColor="accent2" w:themeTint="99"/>
        <w:insideH w:val="single" w:sz="2" w:space="0" w:color="AFE66A" w:themeColor="accent2" w:themeTint="99"/>
        <w:insideV w:val="single" w:sz="2" w:space="0" w:color="AFE66A" w:themeColor="accent2" w:themeTint="99"/>
      </w:tblBorders>
    </w:tblPr>
    <w:tblStylePr w:type="firstRow">
      <w:rPr>
        <w:b/>
        <w:bCs/>
      </w:rPr>
      <w:tblPr/>
      <w:tcPr>
        <w:tcBorders>
          <w:top w:val="nil"/>
          <w:bottom w:val="single" w:sz="12" w:space="0" w:color="AFE66A" w:themeColor="accent2" w:themeTint="99"/>
          <w:insideH w:val="nil"/>
          <w:insideV w:val="nil"/>
        </w:tcBorders>
        <w:shd w:val="clear" w:color="auto" w:fill="FFFFFF" w:themeFill="background1"/>
      </w:tcPr>
    </w:tblStylePr>
    <w:tblStylePr w:type="lastRow">
      <w:rPr>
        <w:b/>
        <w:bCs/>
      </w:rPr>
      <w:tblPr/>
      <w:tcPr>
        <w:tcBorders>
          <w:top w:val="double" w:sz="2" w:space="0" w:color="AFE66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CBE9F6" w:themeColor="accent5" w:themeTint="99"/>
        <w:bottom w:val="single" w:sz="2" w:space="0" w:color="CBE9F6" w:themeColor="accent5" w:themeTint="99"/>
        <w:insideH w:val="single" w:sz="2" w:space="0" w:color="CBE9F6" w:themeColor="accent5" w:themeTint="99"/>
        <w:insideV w:val="single" w:sz="2" w:space="0" w:color="CBE9F6" w:themeColor="accent5" w:themeTint="99"/>
      </w:tblBorders>
    </w:tblPr>
    <w:tblStylePr w:type="firstRow">
      <w:rPr>
        <w:b/>
        <w:bCs/>
      </w:rPr>
      <w:tblPr/>
      <w:tcPr>
        <w:tcBorders>
          <w:top w:val="nil"/>
          <w:bottom w:val="single" w:sz="12" w:space="0" w:color="CBE9F6" w:themeColor="accent5" w:themeTint="99"/>
          <w:insideH w:val="nil"/>
          <w:insideV w:val="nil"/>
        </w:tcBorders>
        <w:shd w:val="clear" w:color="auto" w:fill="FFFFFF" w:themeFill="background1"/>
      </w:tcPr>
    </w:tblStylePr>
    <w:tblStylePr w:type="lastRow">
      <w:rPr>
        <w:b/>
        <w:bCs/>
      </w:rPr>
      <w:tblPr/>
      <w:tcPr>
        <w:tcBorders>
          <w:top w:val="double" w:sz="2" w:space="0" w:color="CBE9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FC" w:themeFill="accent5" w:themeFillTint="33"/>
      </w:tcPr>
    </w:tblStylePr>
    <w:tblStylePr w:type="band1Horz">
      <w:tblPr/>
      <w:tcPr>
        <w:shd w:val="clear" w:color="auto" w:fill="EDF7FC"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CEE7AE" w:themeColor="accent6" w:themeTint="99"/>
        <w:bottom w:val="single" w:sz="2" w:space="0" w:color="CEE7AE" w:themeColor="accent6" w:themeTint="99"/>
        <w:insideH w:val="single" w:sz="2" w:space="0" w:color="CEE7AE" w:themeColor="accent6" w:themeTint="99"/>
        <w:insideV w:val="single" w:sz="2" w:space="0" w:color="CEE7AE" w:themeColor="accent6" w:themeTint="99"/>
      </w:tblBorders>
    </w:tblPr>
    <w:tblStylePr w:type="firstRow">
      <w:rPr>
        <w:b/>
        <w:bCs/>
      </w:rPr>
      <w:tblPr/>
      <w:tcPr>
        <w:tcBorders>
          <w:top w:val="nil"/>
          <w:bottom w:val="single" w:sz="12" w:space="0" w:color="CEE7AE" w:themeColor="accent6" w:themeTint="99"/>
          <w:insideH w:val="nil"/>
          <w:insideV w:val="nil"/>
        </w:tcBorders>
        <w:shd w:val="clear" w:color="auto" w:fill="FFFFFF" w:themeFill="background1"/>
      </w:tcPr>
    </w:tblStylePr>
    <w:tblStylePr w:type="lastRow">
      <w:rPr>
        <w:b/>
        <w:bCs/>
      </w:rPr>
      <w:tblPr/>
      <w:tcPr>
        <w:tcBorders>
          <w:top w:val="double" w:sz="2" w:space="0" w:color="CEE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A9DCF1" w:themeColor="accent1" w:themeTint="99"/>
        <w:left w:val="single" w:sz="4" w:space="0" w:color="A9DCF1" w:themeColor="accent1" w:themeTint="99"/>
        <w:bottom w:val="single" w:sz="4" w:space="0" w:color="A9DCF1" w:themeColor="accent1" w:themeTint="99"/>
        <w:right w:val="single" w:sz="4" w:space="0" w:color="A9DCF1" w:themeColor="accent1" w:themeTint="99"/>
        <w:insideH w:val="single" w:sz="4" w:space="0" w:color="A9DCF1" w:themeColor="accent1" w:themeTint="99"/>
        <w:insideV w:val="single" w:sz="4" w:space="0" w:color="A9DCF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3FA" w:themeFill="accent1" w:themeFillTint="33"/>
      </w:tcPr>
    </w:tblStylePr>
    <w:tblStylePr w:type="band1Horz">
      <w:tblPr/>
      <w:tcPr>
        <w:shd w:val="clear" w:color="auto" w:fill="E2F3FA" w:themeFill="accent1" w:themeFillTint="33"/>
      </w:tcPr>
    </w:tblStylePr>
    <w:tblStylePr w:type="neCell">
      <w:tblPr/>
      <w:tcPr>
        <w:tcBorders>
          <w:bottom w:val="single" w:sz="4" w:space="0" w:color="A9DCF1" w:themeColor="accent1" w:themeTint="99"/>
        </w:tcBorders>
      </w:tcPr>
    </w:tblStylePr>
    <w:tblStylePr w:type="nwCell">
      <w:tblPr/>
      <w:tcPr>
        <w:tcBorders>
          <w:bottom w:val="single" w:sz="4" w:space="0" w:color="A9DCF1" w:themeColor="accent1" w:themeTint="99"/>
        </w:tcBorders>
      </w:tcPr>
    </w:tblStylePr>
    <w:tblStylePr w:type="seCell">
      <w:tblPr/>
      <w:tcPr>
        <w:tcBorders>
          <w:top w:val="single" w:sz="4" w:space="0" w:color="A9DCF1" w:themeColor="accent1" w:themeTint="99"/>
        </w:tcBorders>
      </w:tcPr>
    </w:tblStylePr>
    <w:tblStylePr w:type="swCell">
      <w:tblPr/>
      <w:tcPr>
        <w:tcBorders>
          <w:top w:val="single" w:sz="4" w:space="0" w:color="A9DCF1"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2" w:themeFillTint="33"/>
      </w:tcPr>
    </w:tblStylePr>
    <w:tblStylePr w:type="band1Horz">
      <w:tblPr/>
      <w:tcPr>
        <w:shd w:val="clear" w:color="auto" w:fill="E4F6CD" w:themeFill="accent2" w:themeFillTint="33"/>
      </w:tcPr>
    </w:tblStylePr>
    <w:tblStylePr w:type="neCell">
      <w:tblPr/>
      <w:tcPr>
        <w:tcBorders>
          <w:bottom w:val="single" w:sz="4" w:space="0" w:color="AFE66A" w:themeColor="accent2" w:themeTint="99"/>
        </w:tcBorders>
      </w:tcPr>
    </w:tblStylePr>
    <w:tblStylePr w:type="nwCell">
      <w:tblPr/>
      <w:tcPr>
        <w:tcBorders>
          <w:bottom w:val="single" w:sz="4" w:space="0" w:color="AFE66A" w:themeColor="accent2" w:themeTint="99"/>
        </w:tcBorders>
      </w:tcPr>
    </w:tblStylePr>
    <w:tblStylePr w:type="seCell">
      <w:tblPr/>
      <w:tcPr>
        <w:tcBorders>
          <w:top w:val="single" w:sz="4" w:space="0" w:color="AFE66A" w:themeColor="accent2" w:themeTint="99"/>
        </w:tcBorders>
      </w:tcPr>
    </w:tblStylePr>
    <w:tblStylePr w:type="swCell">
      <w:tblPr/>
      <w:tcPr>
        <w:tcBorders>
          <w:top w:val="single" w:sz="4" w:space="0" w:color="AFE66A"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CBE9F6" w:themeColor="accent5" w:themeTint="99"/>
        <w:left w:val="single" w:sz="4" w:space="0" w:color="CBE9F6" w:themeColor="accent5" w:themeTint="99"/>
        <w:bottom w:val="single" w:sz="4" w:space="0" w:color="CBE9F6" w:themeColor="accent5" w:themeTint="99"/>
        <w:right w:val="single" w:sz="4" w:space="0" w:color="CBE9F6" w:themeColor="accent5" w:themeTint="99"/>
        <w:insideH w:val="single" w:sz="4" w:space="0" w:color="CBE9F6" w:themeColor="accent5" w:themeTint="99"/>
        <w:insideV w:val="single" w:sz="4" w:space="0" w:color="CBE9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FC" w:themeFill="accent5" w:themeFillTint="33"/>
      </w:tcPr>
    </w:tblStylePr>
    <w:tblStylePr w:type="band1Horz">
      <w:tblPr/>
      <w:tcPr>
        <w:shd w:val="clear" w:color="auto" w:fill="EDF7FC" w:themeFill="accent5" w:themeFillTint="33"/>
      </w:tcPr>
    </w:tblStylePr>
    <w:tblStylePr w:type="neCell">
      <w:tblPr/>
      <w:tcPr>
        <w:tcBorders>
          <w:bottom w:val="single" w:sz="4" w:space="0" w:color="CBE9F6" w:themeColor="accent5" w:themeTint="99"/>
        </w:tcBorders>
      </w:tcPr>
    </w:tblStylePr>
    <w:tblStylePr w:type="nwCell">
      <w:tblPr/>
      <w:tcPr>
        <w:tcBorders>
          <w:bottom w:val="single" w:sz="4" w:space="0" w:color="CBE9F6" w:themeColor="accent5" w:themeTint="99"/>
        </w:tcBorders>
      </w:tcPr>
    </w:tblStylePr>
    <w:tblStylePr w:type="seCell">
      <w:tblPr/>
      <w:tcPr>
        <w:tcBorders>
          <w:top w:val="single" w:sz="4" w:space="0" w:color="CBE9F6" w:themeColor="accent5" w:themeTint="99"/>
        </w:tcBorders>
      </w:tcPr>
    </w:tblStylePr>
    <w:tblStylePr w:type="swCell">
      <w:tblPr/>
      <w:tcPr>
        <w:tcBorders>
          <w:top w:val="single" w:sz="4" w:space="0" w:color="CBE9F6"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6" w:themeFillTint="33"/>
      </w:tcPr>
    </w:tblStylePr>
    <w:tblStylePr w:type="band1Horz">
      <w:tblPr/>
      <w:tcPr>
        <w:shd w:val="clear" w:color="auto" w:fill="EEF7E4" w:themeFill="accent6" w:themeFillTint="33"/>
      </w:tcPr>
    </w:tblStylePr>
    <w:tblStylePr w:type="neCell">
      <w:tblPr/>
      <w:tcPr>
        <w:tcBorders>
          <w:bottom w:val="single" w:sz="4" w:space="0" w:color="CEE7AE" w:themeColor="accent6" w:themeTint="99"/>
        </w:tcBorders>
      </w:tcPr>
    </w:tblStylePr>
    <w:tblStylePr w:type="nwCell">
      <w:tblPr/>
      <w:tcPr>
        <w:tcBorders>
          <w:bottom w:val="single" w:sz="4" w:space="0" w:color="CEE7AE" w:themeColor="accent6" w:themeTint="99"/>
        </w:tcBorders>
      </w:tcPr>
    </w:tblStylePr>
    <w:tblStylePr w:type="seCell">
      <w:tblPr/>
      <w:tcPr>
        <w:tcBorders>
          <w:top w:val="single" w:sz="4" w:space="0" w:color="CEE7AE" w:themeColor="accent6" w:themeTint="99"/>
        </w:tcBorders>
      </w:tcPr>
    </w:tblStylePr>
    <w:tblStylePr w:type="swCell">
      <w:tblPr/>
      <w:tcPr>
        <w:tcBorders>
          <w:top w:val="single" w:sz="4" w:space="0" w:color="CEE7AE"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A9DCF1" w:themeColor="accent1" w:themeTint="99"/>
        <w:left w:val="single" w:sz="4" w:space="0" w:color="A9DCF1" w:themeColor="accent1" w:themeTint="99"/>
        <w:bottom w:val="single" w:sz="4" w:space="0" w:color="A9DCF1" w:themeColor="accent1" w:themeTint="99"/>
        <w:right w:val="single" w:sz="4" w:space="0" w:color="A9DCF1" w:themeColor="accent1" w:themeTint="99"/>
        <w:insideH w:val="single" w:sz="4" w:space="0" w:color="A9DCF1" w:themeColor="accent1" w:themeTint="99"/>
        <w:insideV w:val="single" w:sz="4" w:space="0" w:color="A9DCF1" w:themeColor="accent1" w:themeTint="99"/>
      </w:tblBorders>
    </w:tblPr>
    <w:tblStylePr w:type="firstRow">
      <w:rPr>
        <w:b/>
        <w:bCs/>
        <w:color w:val="FFFFFF" w:themeColor="background1"/>
      </w:rPr>
      <w:tblPr/>
      <w:tcPr>
        <w:tcBorders>
          <w:top w:val="single" w:sz="4" w:space="0" w:color="71C5E8" w:themeColor="accent1"/>
          <w:left w:val="single" w:sz="4" w:space="0" w:color="71C5E8" w:themeColor="accent1"/>
          <w:bottom w:val="single" w:sz="4" w:space="0" w:color="71C5E8" w:themeColor="accent1"/>
          <w:right w:val="single" w:sz="4" w:space="0" w:color="71C5E8" w:themeColor="accent1"/>
          <w:insideH w:val="nil"/>
          <w:insideV w:val="nil"/>
        </w:tcBorders>
        <w:shd w:val="clear" w:color="auto" w:fill="71C5E8" w:themeFill="accent1"/>
      </w:tcPr>
    </w:tblStylePr>
    <w:tblStylePr w:type="lastRow">
      <w:rPr>
        <w:b/>
        <w:bCs/>
      </w:rPr>
      <w:tblPr/>
      <w:tcPr>
        <w:tcBorders>
          <w:top w:val="double" w:sz="4" w:space="0" w:color="71C5E8" w:themeColor="accent1"/>
        </w:tcBorders>
      </w:tcPr>
    </w:tblStylePr>
    <w:tblStylePr w:type="firstCol">
      <w:rPr>
        <w:b/>
        <w:bCs/>
      </w:rPr>
    </w:tblStylePr>
    <w:tblStylePr w:type="lastCol">
      <w:rPr>
        <w:b/>
        <w:bCs/>
      </w:rPr>
    </w:tblStylePr>
    <w:tblStylePr w:type="band1Vert">
      <w:tblPr/>
      <w:tcPr>
        <w:shd w:val="clear" w:color="auto" w:fill="E2F3FA" w:themeFill="accent1" w:themeFillTint="33"/>
      </w:tcPr>
    </w:tblStylePr>
    <w:tblStylePr w:type="band1Horz">
      <w:tblPr/>
      <w:tcPr>
        <w:shd w:val="clear" w:color="auto" w:fill="E2F3FA"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CBE9F6" w:themeColor="accent5" w:themeTint="99"/>
        <w:left w:val="single" w:sz="4" w:space="0" w:color="CBE9F6" w:themeColor="accent5" w:themeTint="99"/>
        <w:bottom w:val="single" w:sz="4" w:space="0" w:color="CBE9F6" w:themeColor="accent5" w:themeTint="99"/>
        <w:right w:val="single" w:sz="4" w:space="0" w:color="CBE9F6" w:themeColor="accent5" w:themeTint="99"/>
        <w:insideH w:val="single" w:sz="4" w:space="0" w:color="CBE9F6" w:themeColor="accent5" w:themeTint="99"/>
        <w:insideV w:val="single" w:sz="4" w:space="0" w:color="CBE9F6" w:themeColor="accent5" w:themeTint="99"/>
      </w:tblBorders>
    </w:tblPr>
    <w:tblStylePr w:type="firstRow">
      <w:rPr>
        <w:b/>
        <w:bCs/>
        <w:color w:val="FFFFFF" w:themeColor="background1"/>
      </w:rPr>
      <w:tblPr/>
      <w:tcPr>
        <w:tcBorders>
          <w:top w:val="single" w:sz="4" w:space="0" w:color="AADCF1" w:themeColor="accent5"/>
          <w:left w:val="single" w:sz="4" w:space="0" w:color="AADCF1" w:themeColor="accent5"/>
          <w:bottom w:val="single" w:sz="4" w:space="0" w:color="AADCF1" w:themeColor="accent5"/>
          <w:right w:val="single" w:sz="4" w:space="0" w:color="AADCF1" w:themeColor="accent5"/>
          <w:insideH w:val="nil"/>
          <w:insideV w:val="nil"/>
        </w:tcBorders>
        <w:shd w:val="clear" w:color="auto" w:fill="AADCF1" w:themeFill="accent5"/>
      </w:tcPr>
    </w:tblStylePr>
    <w:tblStylePr w:type="lastRow">
      <w:rPr>
        <w:b/>
        <w:bCs/>
      </w:rPr>
      <w:tblPr/>
      <w:tcPr>
        <w:tcBorders>
          <w:top w:val="double" w:sz="4" w:space="0" w:color="AADCF1" w:themeColor="accent5"/>
        </w:tcBorders>
      </w:tcPr>
    </w:tblStylePr>
    <w:tblStylePr w:type="firstCol">
      <w:rPr>
        <w:b/>
        <w:bCs/>
      </w:rPr>
    </w:tblStylePr>
    <w:tblStylePr w:type="lastCol">
      <w:rPr>
        <w:b/>
        <w:bCs/>
      </w:rPr>
    </w:tblStylePr>
    <w:tblStylePr w:type="band1Vert">
      <w:tblPr/>
      <w:tcPr>
        <w:shd w:val="clear" w:color="auto" w:fill="EDF7FC" w:themeFill="accent5" w:themeFillTint="33"/>
      </w:tcPr>
    </w:tblStylePr>
    <w:tblStylePr w:type="band1Horz">
      <w:tblPr/>
      <w:tcPr>
        <w:shd w:val="clear" w:color="auto" w:fill="EDF7FC"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color w:val="FFFFFF" w:themeColor="background1"/>
      </w:rPr>
      <w:tblPr/>
      <w:tcPr>
        <w:tcBorders>
          <w:top w:val="single" w:sz="4" w:space="0" w:color="AED879" w:themeColor="accent6"/>
          <w:left w:val="single" w:sz="4" w:space="0" w:color="AED879" w:themeColor="accent6"/>
          <w:bottom w:val="single" w:sz="4" w:space="0" w:color="AED879" w:themeColor="accent6"/>
          <w:right w:val="single" w:sz="4" w:space="0" w:color="AED879" w:themeColor="accent6"/>
          <w:insideH w:val="nil"/>
          <w:insideV w:val="nil"/>
        </w:tcBorders>
        <w:shd w:val="clear" w:color="auto" w:fill="AED879" w:themeFill="accent6"/>
      </w:tcPr>
    </w:tblStylePr>
    <w:tblStylePr w:type="lastRow">
      <w:rPr>
        <w:b/>
        <w:bCs/>
      </w:rPr>
      <w:tblPr/>
      <w:tcPr>
        <w:tcBorders>
          <w:top w:val="double" w:sz="4" w:space="0" w:color="AED879" w:themeColor="accent6"/>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3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5E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5E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5E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5E8" w:themeFill="accent1"/>
      </w:tcPr>
    </w:tblStylePr>
    <w:tblStylePr w:type="band1Vert">
      <w:tblPr/>
      <w:tcPr>
        <w:shd w:val="clear" w:color="auto" w:fill="C6E7F5" w:themeFill="accent1" w:themeFillTint="66"/>
      </w:tcPr>
    </w:tblStylePr>
    <w:tblStylePr w:type="band1Horz">
      <w:tblPr/>
      <w:tcPr>
        <w:shd w:val="clear" w:color="auto" w:fill="C6E7F5"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6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BE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BE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BE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BE20" w:themeFill="accent2"/>
      </w:tcPr>
    </w:tblStylePr>
    <w:tblStylePr w:type="band1Vert">
      <w:tblPr/>
      <w:tcPr>
        <w:shd w:val="clear" w:color="auto" w:fill="CAEE9C" w:themeFill="accent2" w:themeFillTint="66"/>
      </w:tcPr>
    </w:tblStylePr>
    <w:tblStylePr w:type="band1Horz">
      <w:tblPr/>
      <w:tcPr>
        <w:shd w:val="clear" w:color="auto" w:fill="CAEE9C"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DCF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DCF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DCF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DCF1" w:themeFill="accent5"/>
      </w:tcPr>
    </w:tblStylePr>
    <w:tblStylePr w:type="band1Vert">
      <w:tblPr/>
      <w:tcPr>
        <w:shd w:val="clear" w:color="auto" w:fill="DCF0F9" w:themeFill="accent5" w:themeFillTint="66"/>
      </w:tcPr>
    </w:tblStylePr>
    <w:tblStylePr w:type="band1Horz">
      <w:tblPr/>
      <w:tcPr>
        <w:shd w:val="clear" w:color="auto" w:fill="DCF0F9"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D87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D87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D87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D879" w:themeFill="accent6"/>
      </w:tcPr>
    </w:tblStylePr>
    <w:tblStylePr w:type="band1Vert">
      <w:tblPr/>
      <w:tcPr>
        <w:shd w:val="clear" w:color="auto" w:fill="DEEFC9" w:themeFill="accent6" w:themeFillTint="66"/>
      </w:tcPr>
    </w:tblStylePr>
    <w:tblStylePr w:type="band1Horz">
      <w:tblPr/>
      <w:tcPr>
        <w:shd w:val="clear" w:color="auto" w:fill="DEEFC9"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26A6DC" w:themeColor="accent1" w:themeShade="BF"/>
    </w:rPr>
    <w:tblPr>
      <w:tblStyleRowBandSize w:val="1"/>
      <w:tblStyleColBandSize w:val="1"/>
      <w:tblBorders>
        <w:top w:val="single" w:sz="4" w:space="0" w:color="A9DCF1" w:themeColor="accent1" w:themeTint="99"/>
        <w:left w:val="single" w:sz="4" w:space="0" w:color="A9DCF1" w:themeColor="accent1" w:themeTint="99"/>
        <w:bottom w:val="single" w:sz="4" w:space="0" w:color="A9DCF1" w:themeColor="accent1" w:themeTint="99"/>
        <w:right w:val="single" w:sz="4" w:space="0" w:color="A9DCF1" w:themeColor="accent1" w:themeTint="99"/>
        <w:insideH w:val="single" w:sz="4" w:space="0" w:color="A9DCF1" w:themeColor="accent1" w:themeTint="99"/>
        <w:insideV w:val="single" w:sz="4" w:space="0" w:color="A9DCF1" w:themeColor="accent1" w:themeTint="99"/>
      </w:tblBorders>
    </w:tblPr>
    <w:tblStylePr w:type="firstRow">
      <w:rPr>
        <w:b/>
        <w:bCs/>
      </w:rPr>
      <w:tblPr/>
      <w:tcPr>
        <w:tcBorders>
          <w:bottom w:val="single" w:sz="12" w:space="0" w:color="A9DCF1" w:themeColor="accent1" w:themeTint="99"/>
        </w:tcBorders>
      </w:tcPr>
    </w:tblStylePr>
    <w:tblStylePr w:type="lastRow">
      <w:rPr>
        <w:b/>
        <w:bCs/>
      </w:rPr>
      <w:tblPr/>
      <w:tcPr>
        <w:tcBorders>
          <w:top w:val="double" w:sz="4" w:space="0" w:color="A9DCF1" w:themeColor="accent1" w:themeTint="99"/>
        </w:tcBorders>
      </w:tcPr>
    </w:tblStylePr>
    <w:tblStylePr w:type="firstCol">
      <w:rPr>
        <w:b/>
        <w:bCs/>
      </w:rPr>
    </w:tblStylePr>
    <w:tblStylePr w:type="lastCol">
      <w:rPr>
        <w:b/>
        <w:bCs/>
      </w:rPr>
    </w:tblStylePr>
    <w:tblStylePr w:type="band1Vert">
      <w:tblPr/>
      <w:tcPr>
        <w:shd w:val="clear" w:color="auto" w:fill="E2F3FA" w:themeFill="accent1" w:themeFillTint="33"/>
      </w:tcPr>
    </w:tblStylePr>
    <w:tblStylePr w:type="band1Horz">
      <w:tblPr/>
      <w:tcPr>
        <w:shd w:val="clear" w:color="auto" w:fill="E2F3FA" w:themeFill="accent1" w:themeFillTint="33"/>
      </w:tcPr>
    </w:tblStylePr>
  </w:style>
  <w:style w:type="table" w:styleId="GridTable6Colorful-Accent2">
    <w:name w:val="Grid Table 6 Colorful Accent 2"/>
    <w:basedOn w:val="TableNormal"/>
    <w:uiPriority w:val="51"/>
    <w:semiHidden/>
    <w:rsid w:val="0058629F"/>
    <w:rPr>
      <w:color w:val="598E18" w:themeColor="accent2" w:themeShade="BF"/>
    </w:rPr>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rPr>
      <w:tblPr/>
      <w:tcPr>
        <w:tcBorders>
          <w:bottom w:val="single" w:sz="12" w:space="0" w:color="AFE66A" w:themeColor="accent2" w:themeTint="99"/>
        </w:tcBorders>
      </w:tcPr>
    </w:tblStylePr>
    <w:tblStylePr w:type="lastRow">
      <w:rPr>
        <w:b/>
        <w:bCs/>
      </w:rPr>
      <w:tblPr/>
      <w:tcPr>
        <w:tcBorders>
          <w:top w:val="double" w:sz="4" w:space="0" w:color="AFE66A" w:themeColor="accent2" w:themeTint="99"/>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51B7E2" w:themeColor="accent5" w:themeShade="BF"/>
    </w:rPr>
    <w:tblPr>
      <w:tblStyleRowBandSize w:val="1"/>
      <w:tblStyleColBandSize w:val="1"/>
      <w:tblBorders>
        <w:top w:val="single" w:sz="4" w:space="0" w:color="CBE9F6" w:themeColor="accent5" w:themeTint="99"/>
        <w:left w:val="single" w:sz="4" w:space="0" w:color="CBE9F6" w:themeColor="accent5" w:themeTint="99"/>
        <w:bottom w:val="single" w:sz="4" w:space="0" w:color="CBE9F6" w:themeColor="accent5" w:themeTint="99"/>
        <w:right w:val="single" w:sz="4" w:space="0" w:color="CBE9F6" w:themeColor="accent5" w:themeTint="99"/>
        <w:insideH w:val="single" w:sz="4" w:space="0" w:color="CBE9F6" w:themeColor="accent5" w:themeTint="99"/>
        <w:insideV w:val="single" w:sz="4" w:space="0" w:color="CBE9F6" w:themeColor="accent5" w:themeTint="99"/>
      </w:tblBorders>
    </w:tblPr>
    <w:tblStylePr w:type="firstRow">
      <w:rPr>
        <w:b/>
        <w:bCs/>
      </w:rPr>
      <w:tblPr/>
      <w:tcPr>
        <w:tcBorders>
          <w:bottom w:val="single" w:sz="12" w:space="0" w:color="CBE9F6" w:themeColor="accent5" w:themeTint="99"/>
        </w:tcBorders>
      </w:tcPr>
    </w:tblStylePr>
    <w:tblStylePr w:type="lastRow">
      <w:rPr>
        <w:b/>
        <w:bCs/>
      </w:rPr>
      <w:tblPr/>
      <w:tcPr>
        <w:tcBorders>
          <w:top w:val="double" w:sz="4" w:space="0" w:color="CBE9F6" w:themeColor="accent5" w:themeTint="99"/>
        </w:tcBorders>
      </w:tcPr>
    </w:tblStylePr>
    <w:tblStylePr w:type="firstCol">
      <w:rPr>
        <w:b/>
        <w:bCs/>
      </w:rPr>
    </w:tblStylePr>
    <w:tblStylePr w:type="lastCol">
      <w:rPr>
        <w:b/>
        <w:bCs/>
      </w:rPr>
    </w:tblStylePr>
    <w:tblStylePr w:type="band1Vert">
      <w:tblPr/>
      <w:tcPr>
        <w:shd w:val="clear" w:color="auto" w:fill="EDF7FC" w:themeFill="accent5" w:themeFillTint="33"/>
      </w:tcPr>
    </w:tblStylePr>
    <w:tblStylePr w:type="band1Horz">
      <w:tblPr/>
      <w:tcPr>
        <w:shd w:val="clear" w:color="auto" w:fill="EDF7FC" w:themeFill="accent5" w:themeFillTint="33"/>
      </w:tcPr>
    </w:tblStylePr>
  </w:style>
  <w:style w:type="table" w:styleId="GridTable6Colorful-Accent6">
    <w:name w:val="Grid Table 6 Colorful Accent 6"/>
    <w:basedOn w:val="TableNormal"/>
    <w:uiPriority w:val="51"/>
    <w:semiHidden/>
    <w:rsid w:val="0058629F"/>
    <w:rPr>
      <w:color w:val="86C339" w:themeColor="accent6" w:themeShade="BF"/>
    </w:rPr>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rPr>
      <w:tblPr/>
      <w:tcPr>
        <w:tcBorders>
          <w:bottom w:val="single" w:sz="12" w:space="0" w:color="CEE7AE" w:themeColor="accent6" w:themeTint="99"/>
        </w:tcBorders>
      </w:tcPr>
    </w:tblStylePr>
    <w:tblStylePr w:type="lastRow">
      <w:rPr>
        <w:b/>
        <w:bCs/>
      </w:rPr>
      <w:tblPr/>
      <w:tcPr>
        <w:tcBorders>
          <w:top w:val="double" w:sz="4" w:space="0" w:color="CEE7AE" w:themeColor="accent6" w:themeTint="99"/>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26A6DC" w:themeColor="accent1" w:themeShade="BF"/>
    </w:rPr>
    <w:tblPr>
      <w:tblStyleRowBandSize w:val="1"/>
      <w:tblStyleColBandSize w:val="1"/>
      <w:tblBorders>
        <w:top w:val="single" w:sz="4" w:space="0" w:color="A9DCF1" w:themeColor="accent1" w:themeTint="99"/>
        <w:left w:val="single" w:sz="4" w:space="0" w:color="A9DCF1" w:themeColor="accent1" w:themeTint="99"/>
        <w:bottom w:val="single" w:sz="4" w:space="0" w:color="A9DCF1" w:themeColor="accent1" w:themeTint="99"/>
        <w:right w:val="single" w:sz="4" w:space="0" w:color="A9DCF1" w:themeColor="accent1" w:themeTint="99"/>
        <w:insideH w:val="single" w:sz="4" w:space="0" w:color="A9DCF1" w:themeColor="accent1" w:themeTint="99"/>
        <w:insideV w:val="single" w:sz="4" w:space="0" w:color="A9DCF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3FA" w:themeFill="accent1" w:themeFillTint="33"/>
      </w:tcPr>
    </w:tblStylePr>
    <w:tblStylePr w:type="band1Horz">
      <w:tblPr/>
      <w:tcPr>
        <w:shd w:val="clear" w:color="auto" w:fill="E2F3FA" w:themeFill="accent1" w:themeFillTint="33"/>
      </w:tcPr>
    </w:tblStylePr>
    <w:tblStylePr w:type="neCell">
      <w:tblPr/>
      <w:tcPr>
        <w:tcBorders>
          <w:bottom w:val="single" w:sz="4" w:space="0" w:color="A9DCF1" w:themeColor="accent1" w:themeTint="99"/>
        </w:tcBorders>
      </w:tcPr>
    </w:tblStylePr>
    <w:tblStylePr w:type="nwCell">
      <w:tblPr/>
      <w:tcPr>
        <w:tcBorders>
          <w:bottom w:val="single" w:sz="4" w:space="0" w:color="A9DCF1" w:themeColor="accent1" w:themeTint="99"/>
        </w:tcBorders>
      </w:tcPr>
    </w:tblStylePr>
    <w:tblStylePr w:type="seCell">
      <w:tblPr/>
      <w:tcPr>
        <w:tcBorders>
          <w:top w:val="single" w:sz="4" w:space="0" w:color="A9DCF1" w:themeColor="accent1" w:themeTint="99"/>
        </w:tcBorders>
      </w:tcPr>
    </w:tblStylePr>
    <w:tblStylePr w:type="swCell">
      <w:tblPr/>
      <w:tcPr>
        <w:tcBorders>
          <w:top w:val="single" w:sz="4" w:space="0" w:color="A9DCF1" w:themeColor="accent1" w:themeTint="99"/>
        </w:tcBorders>
      </w:tcPr>
    </w:tblStylePr>
  </w:style>
  <w:style w:type="table" w:styleId="GridTable7Colorful-Accent2">
    <w:name w:val="Grid Table 7 Colorful Accent 2"/>
    <w:basedOn w:val="TableNormal"/>
    <w:uiPriority w:val="52"/>
    <w:semiHidden/>
    <w:rsid w:val="0058629F"/>
    <w:rPr>
      <w:color w:val="598E18" w:themeColor="accent2" w:themeShade="BF"/>
    </w:rPr>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2" w:themeFillTint="33"/>
      </w:tcPr>
    </w:tblStylePr>
    <w:tblStylePr w:type="band1Horz">
      <w:tblPr/>
      <w:tcPr>
        <w:shd w:val="clear" w:color="auto" w:fill="E4F6CD" w:themeFill="accent2" w:themeFillTint="33"/>
      </w:tcPr>
    </w:tblStylePr>
    <w:tblStylePr w:type="neCell">
      <w:tblPr/>
      <w:tcPr>
        <w:tcBorders>
          <w:bottom w:val="single" w:sz="4" w:space="0" w:color="AFE66A" w:themeColor="accent2" w:themeTint="99"/>
        </w:tcBorders>
      </w:tcPr>
    </w:tblStylePr>
    <w:tblStylePr w:type="nwCell">
      <w:tblPr/>
      <w:tcPr>
        <w:tcBorders>
          <w:bottom w:val="single" w:sz="4" w:space="0" w:color="AFE66A" w:themeColor="accent2" w:themeTint="99"/>
        </w:tcBorders>
      </w:tcPr>
    </w:tblStylePr>
    <w:tblStylePr w:type="seCell">
      <w:tblPr/>
      <w:tcPr>
        <w:tcBorders>
          <w:top w:val="single" w:sz="4" w:space="0" w:color="AFE66A" w:themeColor="accent2" w:themeTint="99"/>
        </w:tcBorders>
      </w:tcPr>
    </w:tblStylePr>
    <w:tblStylePr w:type="swCell">
      <w:tblPr/>
      <w:tcPr>
        <w:tcBorders>
          <w:top w:val="single" w:sz="4" w:space="0" w:color="AFE66A"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51B7E2" w:themeColor="accent5" w:themeShade="BF"/>
    </w:rPr>
    <w:tblPr>
      <w:tblStyleRowBandSize w:val="1"/>
      <w:tblStyleColBandSize w:val="1"/>
      <w:tblBorders>
        <w:top w:val="single" w:sz="4" w:space="0" w:color="CBE9F6" w:themeColor="accent5" w:themeTint="99"/>
        <w:left w:val="single" w:sz="4" w:space="0" w:color="CBE9F6" w:themeColor="accent5" w:themeTint="99"/>
        <w:bottom w:val="single" w:sz="4" w:space="0" w:color="CBE9F6" w:themeColor="accent5" w:themeTint="99"/>
        <w:right w:val="single" w:sz="4" w:space="0" w:color="CBE9F6" w:themeColor="accent5" w:themeTint="99"/>
        <w:insideH w:val="single" w:sz="4" w:space="0" w:color="CBE9F6" w:themeColor="accent5" w:themeTint="99"/>
        <w:insideV w:val="single" w:sz="4" w:space="0" w:color="CBE9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FC" w:themeFill="accent5" w:themeFillTint="33"/>
      </w:tcPr>
    </w:tblStylePr>
    <w:tblStylePr w:type="band1Horz">
      <w:tblPr/>
      <w:tcPr>
        <w:shd w:val="clear" w:color="auto" w:fill="EDF7FC" w:themeFill="accent5" w:themeFillTint="33"/>
      </w:tcPr>
    </w:tblStylePr>
    <w:tblStylePr w:type="neCell">
      <w:tblPr/>
      <w:tcPr>
        <w:tcBorders>
          <w:bottom w:val="single" w:sz="4" w:space="0" w:color="CBE9F6" w:themeColor="accent5" w:themeTint="99"/>
        </w:tcBorders>
      </w:tcPr>
    </w:tblStylePr>
    <w:tblStylePr w:type="nwCell">
      <w:tblPr/>
      <w:tcPr>
        <w:tcBorders>
          <w:bottom w:val="single" w:sz="4" w:space="0" w:color="CBE9F6" w:themeColor="accent5" w:themeTint="99"/>
        </w:tcBorders>
      </w:tcPr>
    </w:tblStylePr>
    <w:tblStylePr w:type="seCell">
      <w:tblPr/>
      <w:tcPr>
        <w:tcBorders>
          <w:top w:val="single" w:sz="4" w:space="0" w:color="CBE9F6" w:themeColor="accent5" w:themeTint="99"/>
        </w:tcBorders>
      </w:tcPr>
    </w:tblStylePr>
    <w:tblStylePr w:type="swCell">
      <w:tblPr/>
      <w:tcPr>
        <w:tcBorders>
          <w:top w:val="single" w:sz="4" w:space="0" w:color="CBE9F6" w:themeColor="accent5" w:themeTint="99"/>
        </w:tcBorders>
      </w:tcPr>
    </w:tblStylePr>
  </w:style>
  <w:style w:type="table" w:styleId="GridTable7Colorful-Accent6">
    <w:name w:val="Grid Table 7 Colorful Accent 6"/>
    <w:basedOn w:val="TableNormal"/>
    <w:uiPriority w:val="52"/>
    <w:semiHidden/>
    <w:rsid w:val="0058629F"/>
    <w:rPr>
      <w:color w:val="86C339" w:themeColor="accent6" w:themeShade="BF"/>
    </w:rPr>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6" w:themeFillTint="33"/>
      </w:tcPr>
    </w:tblStylePr>
    <w:tblStylePr w:type="band1Horz">
      <w:tblPr/>
      <w:tcPr>
        <w:shd w:val="clear" w:color="auto" w:fill="EEF7E4" w:themeFill="accent6" w:themeFillTint="33"/>
      </w:tcPr>
    </w:tblStylePr>
    <w:tblStylePr w:type="neCell">
      <w:tblPr/>
      <w:tcPr>
        <w:tcBorders>
          <w:bottom w:val="single" w:sz="4" w:space="0" w:color="CEE7AE" w:themeColor="accent6" w:themeTint="99"/>
        </w:tcBorders>
      </w:tcPr>
    </w:tblStylePr>
    <w:tblStylePr w:type="nwCell">
      <w:tblPr/>
      <w:tcPr>
        <w:tcBorders>
          <w:bottom w:val="single" w:sz="4" w:space="0" w:color="CEE7AE" w:themeColor="accent6" w:themeTint="99"/>
        </w:tcBorders>
      </w:tcPr>
    </w:tblStylePr>
    <w:tblStylePr w:type="seCell">
      <w:tblPr/>
      <w:tcPr>
        <w:tcBorders>
          <w:top w:val="single" w:sz="4" w:space="0" w:color="CEE7AE" w:themeColor="accent6" w:themeTint="99"/>
        </w:tcBorders>
      </w:tcPr>
    </w:tblStylePr>
    <w:tblStylePr w:type="swCell">
      <w:tblPr/>
      <w:tcPr>
        <w:tcBorders>
          <w:top w:val="single" w:sz="4" w:space="0" w:color="CEE7AE"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71C5E8" w:themeColor="accent1"/>
        <w:left w:val="single" w:sz="8" w:space="0" w:color="71C5E8" w:themeColor="accent1"/>
        <w:bottom w:val="single" w:sz="8" w:space="0" w:color="71C5E8" w:themeColor="accent1"/>
        <w:right w:val="single" w:sz="8" w:space="0" w:color="71C5E8" w:themeColor="accent1"/>
        <w:insideH w:val="single" w:sz="8" w:space="0" w:color="71C5E8" w:themeColor="accent1"/>
        <w:insideV w:val="single" w:sz="8" w:space="0" w:color="71C5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1"/>
          <w:left w:val="single" w:sz="8" w:space="0" w:color="71C5E8" w:themeColor="accent1"/>
          <w:bottom w:val="single" w:sz="18" w:space="0" w:color="71C5E8" w:themeColor="accent1"/>
          <w:right w:val="single" w:sz="8" w:space="0" w:color="71C5E8" w:themeColor="accent1"/>
          <w:insideH w:val="nil"/>
          <w:insideV w:val="single" w:sz="8" w:space="0" w:color="71C5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1"/>
          <w:left w:val="single" w:sz="8" w:space="0" w:color="71C5E8" w:themeColor="accent1"/>
          <w:bottom w:val="single" w:sz="8" w:space="0" w:color="71C5E8" w:themeColor="accent1"/>
          <w:right w:val="single" w:sz="8" w:space="0" w:color="71C5E8" w:themeColor="accent1"/>
          <w:insideH w:val="nil"/>
          <w:insideV w:val="single" w:sz="8" w:space="0" w:color="71C5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1"/>
          <w:left w:val="single" w:sz="8" w:space="0" w:color="71C5E8" w:themeColor="accent1"/>
          <w:bottom w:val="single" w:sz="8" w:space="0" w:color="71C5E8" w:themeColor="accent1"/>
          <w:right w:val="single" w:sz="8" w:space="0" w:color="71C5E8" w:themeColor="accent1"/>
        </w:tcBorders>
      </w:tcPr>
    </w:tblStylePr>
    <w:tblStylePr w:type="band1Vert">
      <w:tblPr/>
      <w:tcPr>
        <w:tcBorders>
          <w:top w:val="single" w:sz="8" w:space="0" w:color="71C5E8" w:themeColor="accent1"/>
          <w:left w:val="single" w:sz="8" w:space="0" w:color="71C5E8" w:themeColor="accent1"/>
          <w:bottom w:val="single" w:sz="8" w:space="0" w:color="71C5E8" w:themeColor="accent1"/>
          <w:right w:val="single" w:sz="8" w:space="0" w:color="71C5E8" w:themeColor="accent1"/>
        </w:tcBorders>
        <w:shd w:val="clear" w:color="auto" w:fill="DBF0F9" w:themeFill="accent1" w:themeFillTint="3F"/>
      </w:tcPr>
    </w:tblStylePr>
    <w:tblStylePr w:type="band1Horz">
      <w:tblPr/>
      <w:tcPr>
        <w:tcBorders>
          <w:top w:val="single" w:sz="8" w:space="0" w:color="71C5E8" w:themeColor="accent1"/>
          <w:left w:val="single" w:sz="8" w:space="0" w:color="71C5E8" w:themeColor="accent1"/>
          <w:bottom w:val="single" w:sz="8" w:space="0" w:color="71C5E8" w:themeColor="accent1"/>
          <w:right w:val="single" w:sz="8" w:space="0" w:color="71C5E8" w:themeColor="accent1"/>
          <w:insideV w:val="single" w:sz="8" w:space="0" w:color="71C5E8" w:themeColor="accent1"/>
        </w:tcBorders>
        <w:shd w:val="clear" w:color="auto" w:fill="DBF0F9" w:themeFill="accent1" w:themeFillTint="3F"/>
      </w:tcPr>
    </w:tblStylePr>
    <w:tblStylePr w:type="band2Horz">
      <w:tblPr/>
      <w:tcPr>
        <w:tcBorders>
          <w:top w:val="single" w:sz="8" w:space="0" w:color="71C5E8" w:themeColor="accent1"/>
          <w:left w:val="single" w:sz="8" w:space="0" w:color="71C5E8" w:themeColor="accent1"/>
          <w:bottom w:val="single" w:sz="8" w:space="0" w:color="71C5E8" w:themeColor="accent1"/>
          <w:right w:val="single" w:sz="8" w:space="0" w:color="71C5E8" w:themeColor="accent1"/>
          <w:insideV w:val="single" w:sz="8" w:space="0" w:color="71C5E8"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insideH w:val="single" w:sz="8" w:space="0" w:color="78BE20" w:themeColor="accent2"/>
        <w:insideV w:val="single" w:sz="8" w:space="0" w:color="78BE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2"/>
          <w:left w:val="single" w:sz="8" w:space="0" w:color="78BE20" w:themeColor="accent2"/>
          <w:bottom w:val="single" w:sz="18" w:space="0" w:color="78BE20" w:themeColor="accent2"/>
          <w:right w:val="single" w:sz="8" w:space="0" w:color="78BE20" w:themeColor="accent2"/>
          <w:insideH w:val="nil"/>
          <w:insideV w:val="single" w:sz="8" w:space="0" w:color="78BE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insideH w:val="nil"/>
          <w:insideV w:val="single" w:sz="8" w:space="0" w:color="78BE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shd w:val="clear" w:color="auto" w:fill="DEF4C1" w:themeFill="accent2" w:themeFillTint="3F"/>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insideV w:val="single" w:sz="8" w:space="0" w:color="78BE20" w:themeColor="accent2"/>
        </w:tcBorders>
        <w:shd w:val="clear" w:color="auto" w:fill="DEF4C1" w:themeFill="accent2" w:themeFillTint="3F"/>
      </w:tcPr>
    </w:tblStylePr>
    <w:tblStylePr w:type="band2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insideV w:val="single" w:sz="8" w:space="0" w:color="78BE20"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AADCF1" w:themeColor="accent5"/>
        <w:left w:val="single" w:sz="8" w:space="0" w:color="AADCF1" w:themeColor="accent5"/>
        <w:bottom w:val="single" w:sz="8" w:space="0" w:color="AADCF1" w:themeColor="accent5"/>
        <w:right w:val="single" w:sz="8" w:space="0" w:color="AADCF1" w:themeColor="accent5"/>
        <w:insideH w:val="single" w:sz="8" w:space="0" w:color="AADCF1" w:themeColor="accent5"/>
        <w:insideV w:val="single" w:sz="8" w:space="0" w:color="AADCF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DCF1" w:themeColor="accent5"/>
          <w:left w:val="single" w:sz="8" w:space="0" w:color="AADCF1" w:themeColor="accent5"/>
          <w:bottom w:val="single" w:sz="18" w:space="0" w:color="AADCF1" w:themeColor="accent5"/>
          <w:right w:val="single" w:sz="8" w:space="0" w:color="AADCF1" w:themeColor="accent5"/>
          <w:insideH w:val="nil"/>
          <w:insideV w:val="single" w:sz="8" w:space="0" w:color="AADCF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DCF1" w:themeColor="accent5"/>
          <w:left w:val="single" w:sz="8" w:space="0" w:color="AADCF1" w:themeColor="accent5"/>
          <w:bottom w:val="single" w:sz="8" w:space="0" w:color="AADCF1" w:themeColor="accent5"/>
          <w:right w:val="single" w:sz="8" w:space="0" w:color="AADCF1" w:themeColor="accent5"/>
          <w:insideH w:val="nil"/>
          <w:insideV w:val="single" w:sz="8" w:space="0" w:color="AADCF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DCF1" w:themeColor="accent5"/>
          <w:left w:val="single" w:sz="8" w:space="0" w:color="AADCF1" w:themeColor="accent5"/>
          <w:bottom w:val="single" w:sz="8" w:space="0" w:color="AADCF1" w:themeColor="accent5"/>
          <w:right w:val="single" w:sz="8" w:space="0" w:color="AADCF1" w:themeColor="accent5"/>
        </w:tcBorders>
      </w:tcPr>
    </w:tblStylePr>
    <w:tblStylePr w:type="band1Vert">
      <w:tblPr/>
      <w:tcPr>
        <w:tcBorders>
          <w:top w:val="single" w:sz="8" w:space="0" w:color="AADCF1" w:themeColor="accent5"/>
          <w:left w:val="single" w:sz="8" w:space="0" w:color="AADCF1" w:themeColor="accent5"/>
          <w:bottom w:val="single" w:sz="8" w:space="0" w:color="AADCF1" w:themeColor="accent5"/>
          <w:right w:val="single" w:sz="8" w:space="0" w:color="AADCF1" w:themeColor="accent5"/>
        </w:tcBorders>
        <w:shd w:val="clear" w:color="auto" w:fill="E9F6FB" w:themeFill="accent5" w:themeFillTint="3F"/>
      </w:tcPr>
    </w:tblStylePr>
    <w:tblStylePr w:type="band1Horz">
      <w:tblPr/>
      <w:tcPr>
        <w:tcBorders>
          <w:top w:val="single" w:sz="8" w:space="0" w:color="AADCF1" w:themeColor="accent5"/>
          <w:left w:val="single" w:sz="8" w:space="0" w:color="AADCF1" w:themeColor="accent5"/>
          <w:bottom w:val="single" w:sz="8" w:space="0" w:color="AADCF1" w:themeColor="accent5"/>
          <w:right w:val="single" w:sz="8" w:space="0" w:color="AADCF1" w:themeColor="accent5"/>
          <w:insideV w:val="single" w:sz="8" w:space="0" w:color="AADCF1" w:themeColor="accent5"/>
        </w:tcBorders>
        <w:shd w:val="clear" w:color="auto" w:fill="E9F6FB" w:themeFill="accent5" w:themeFillTint="3F"/>
      </w:tcPr>
    </w:tblStylePr>
    <w:tblStylePr w:type="band2Horz">
      <w:tblPr/>
      <w:tcPr>
        <w:tcBorders>
          <w:top w:val="single" w:sz="8" w:space="0" w:color="AADCF1" w:themeColor="accent5"/>
          <w:left w:val="single" w:sz="8" w:space="0" w:color="AADCF1" w:themeColor="accent5"/>
          <w:bottom w:val="single" w:sz="8" w:space="0" w:color="AADCF1" w:themeColor="accent5"/>
          <w:right w:val="single" w:sz="8" w:space="0" w:color="AADCF1" w:themeColor="accent5"/>
          <w:insideV w:val="single" w:sz="8" w:space="0" w:color="AADCF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insideH w:val="single" w:sz="8" w:space="0" w:color="AED879" w:themeColor="accent6"/>
        <w:insideV w:val="single" w:sz="8" w:space="0" w:color="AED8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D879" w:themeColor="accent6"/>
          <w:left w:val="single" w:sz="8" w:space="0" w:color="AED879" w:themeColor="accent6"/>
          <w:bottom w:val="single" w:sz="18" w:space="0" w:color="AED879" w:themeColor="accent6"/>
          <w:right w:val="single" w:sz="8" w:space="0" w:color="AED879" w:themeColor="accent6"/>
          <w:insideH w:val="nil"/>
          <w:insideV w:val="single" w:sz="8" w:space="0" w:color="AED8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D879" w:themeColor="accent6"/>
          <w:left w:val="single" w:sz="8" w:space="0" w:color="AED879" w:themeColor="accent6"/>
          <w:bottom w:val="single" w:sz="8" w:space="0" w:color="AED879" w:themeColor="accent6"/>
          <w:right w:val="single" w:sz="8" w:space="0" w:color="AED879" w:themeColor="accent6"/>
          <w:insideH w:val="nil"/>
          <w:insideV w:val="single" w:sz="8" w:space="0" w:color="AED8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tcPr>
    </w:tblStylePr>
    <w:tblStylePr w:type="band1Vert">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shd w:val="clear" w:color="auto" w:fill="EAF5DD" w:themeFill="accent6" w:themeFillTint="3F"/>
      </w:tcPr>
    </w:tblStylePr>
    <w:tblStylePr w:type="band1Horz">
      <w:tblPr/>
      <w:tcPr>
        <w:tcBorders>
          <w:top w:val="single" w:sz="8" w:space="0" w:color="AED879" w:themeColor="accent6"/>
          <w:left w:val="single" w:sz="8" w:space="0" w:color="AED879" w:themeColor="accent6"/>
          <w:bottom w:val="single" w:sz="8" w:space="0" w:color="AED879" w:themeColor="accent6"/>
          <w:right w:val="single" w:sz="8" w:space="0" w:color="AED879" w:themeColor="accent6"/>
          <w:insideV w:val="single" w:sz="8" w:space="0" w:color="AED879" w:themeColor="accent6"/>
        </w:tcBorders>
        <w:shd w:val="clear" w:color="auto" w:fill="EAF5DD" w:themeFill="accent6" w:themeFillTint="3F"/>
      </w:tcPr>
    </w:tblStylePr>
    <w:tblStylePr w:type="band2Horz">
      <w:tblPr/>
      <w:tcPr>
        <w:tcBorders>
          <w:top w:val="single" w:sz="8" w:space="0" w:color="AED879" w:themeColor="accent6"/>
          <w:left w:val="single" w:sz="8" w:space="0" w:color="AED879" w:themeColor="accent6"/>
          <w:bottom w:val="single" w:sz="8" w:space="0" w:color="AED879" w:themeColor="accent6"/>
          <w:right w:val="single" w:sz="8" w:space="0" w:color="AED879" w:themeColor="accent6"/>
          <w:insideV w:val="single" w:sz="8" w:space="0" w:color="AED879"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71C5E8" w:themeColor="accent1"/>
        <w:left w:val="single" w:sz="8" w:space="0" w:color="71C5E8" w:themeColor="accent1"/>
        <w:bottom w:val="single" w:sz="8" w:space="0" w:color="71C5E8" w:themeColor="accent1"/>
        <w:right w:val="single" w:sz="8" w:space="0" w:color="71C5E8" w:themeColor="accent1"/>
      </w:tblBorders>
    </w:tblPr>
    <w:tblStylePr w:type="firstRow">
      <w:pPr>
        <w:spacing w:before="0" w:after="0" w:line="240" w:lineRule="auto"/>
      </w:pPr>
      <w:rPr>
        <w:b/>
        <w:bCs/>
        <w:color w:val="FFFFFF" w:themeColor="background1"/>
      </w:rPr>
      <w:tblPr/>
      <w:tcPr>
        <w:shd w:val="clear" w:color="auto" w:fill="71C5E8" w:themeFill="accent1"/>
      </w:tcPr>
    </w:tblStylePr>
    <w:tblStylePr w:type="lastRow">
      <w:pPr>
        <w:spacing w:before="0" w:after="0" w:line="240" w:lineRule="auto"/>
      </w:pPr>
      <w:rPr>
        <w:b/>
        <w:bCs/>
      </w:rPr>
      <w:tblPr/>
      <w:tcPr>
        <w:tcBorders>
          <w:top w:val="double" w:sz="6" w:space="0" w:color="71C5E8" w:themeColor="accent1"/>
          <w:left w:val="single" w:sz="8" w:space="0" w:color="71C5E8" w:themeColor="accent1"/>
          <w:bottom w:val="single" w:sz="8" w:space="0" w:color="71C5E8" w:themeColor="accent1"/>
          <w:right w:val="single" w:sz="8" w:space="0" w:color="71C5E8" w:themeColor="accent1"/>
        </w:tcBorders>
      </w:tcPr>
    </w:tblStylePr>
    <w:tblStylePr w:type="firstCol">
      <w:rPr>
        <w:b/>
        <w:bCs/>
      </w:rPr>
    </w:tblStylePr>
    <w:tblStylePr w:type="lastCol">
      <w:rPr>
        <w:b/>
        <w:bCs/>
      </w:rPr>
    </w:tblStylePr>
    <w:tblStylePr w:type="band1Vert">
      <w:tblPr/>
      <w:tcPr>
        <w:tcBorders>
          <w:top w:val="single" w:sz="8" w:space="0" w:color="71C5E8" w:themeColor="accent1"/>
          <w:left w:val="single" w:sz="8" w:space="0" w:color="71C5E8" w:themeColor="accent1"/>
          <w:bottom w:val="single" w:sz="8" w:space="0" w:color="71C5E8" w:themeColor="accent1"/>
          <w:right w:val="single" w:sz="8" w:space="0" w:color="71C5E8" w:themeColor="accent1"/>
        </w:tcBorders>
      </w:tcPr>
    </w:tblStylePr>
    <w:tblStylePr w:type="band1Horz">
      <w:tblPr/>
      <w:tcPr>
        <w:tcBorders>
          <w:top w:val="single" w:sz="8" w:space="0" w:color="71C5E8" w:themeColor="accent1"/>
          <w:left w:val="single" w:sz="8" w:space="0" w:color="71C5E8" w:themeColor="accent1"/>
          <w:bottom w:val="single" w:sz="8" w:space="0" w:color="71C5E8" w:themeColor="accent1"/>
          <w:right w:val="single" w:sz="8" w:space="0" w:color="71C5E8"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AADCF1" w:themeColor="accent5"/>
        <w:left w:val="single" w:sz="8" w:space="0" w:color="AADCF1" w:themeColor="accent5"/>
        <w:bottom w:val="single" w:sz="8" w:space="0" w:color="AADCF1" w:themeColor="accent5"/>
        <w:right w:val="single" w:sz="8" w:space="0" w:color="AADCF1" w:themeColor="accent5"/>
      </w:tblBorders>
    </w:tblPr>
    <w:tblStylePr w:type="firstRow">
      <w:pPr>
        <w:spacing w:before="0" w:after="0" w:line="240" w:lineRule="auto"/>
      </w:pPr>
      <w:rPr>
        <w:b/>
        <w:bCs/>
        <w:color w:val="FFFFFF" w:themeColor="background1"/>
      </w:rPr>
      <w:tblPr/>
      <w:tcPr>
        <w:shd w:val="clear" w:color="auto" w:fill="AADCF1" w:themeFill="accent5"/>
      </w:tcPr>
    </w:tblStylePr>
    <w:tblStylePr w:type="lastRow">
      <w:pPr>
        <w:spacing w:before="0" w:after="0" w:line="240" w:lineRule="auto"/>
      </w:pPr>
      <w:rPr>
        <w:b/>
        <w:bCs/>
      </w:rPr>
      <w:tblPr/>
      <w:tcPr>
        <w:tcBorders>
          <w:top w:val="double" w:sz="6" w:space="0" w:color="AADCF1" w:themeColor="accent5"/>
          <w:left w:val="single" w:sz="8" w:space="0" w:color="AADCF1" w:themeColor="accent5"/>
          <w:bottom w:val="single" w:sz="8" w:space="0" w:color="AADCF1" w:themeColor="accent5"/>
          <w:right w:val="single" w:sz="8" w:space="0" w:color="AADCF1" w:themeColor="accent5"/>
        </w:tcBorders>
      </w:tcPr>
    </w:tblStylePr>
    <w:tblStylePr w:type="firstCol">
      <w:rPr>
        <w:b/>
        <w:bCs/>
      </w:rPr>
    </w:tblStylePr>
    <w:tblStylePr w:type="lastCol">
      <w:rPr>
        <w:b/>
        <w:bCs/>
      </w:rPr>
    </w:tblStylePr>
    <w:tblStylePr w:type="band1Vert">
      <w:tblPr/>
      <w:tcPr>
        <w:tcBorders>
          <w:top w:val="single" w:sz="8" w:space="0" w:color="AADCF1" w:themeColor="accent5"/>
          <w:left w:val="single" w:sz="8" w:space="0" w:color="AADCF1" w:themeColor="accent5"/>
          <w:bottom w:val="single" w:sz="8" w:space="0" w:color="AADCF1" w:themeColor="accent5"/>
          <w:right w:val="single" w:sz="8" w:space="0" w:color="AADCF1" w:themeColor="accent5"/>
        </w:tcBorders>
      </w:tcPr>
    </w:tblStylePr>
    <w:tblStylePr w:type="band1Horz">
      <w:tblPr/>
      <w:tcPr>
        <w:tcBorders>
          <w:top w:val="single" w:sz="8" w:space="0" w:color="AADCF1" w:themeColor="accent5"/>
          <w:left w:val="single" w:sz="8" w:space="0" w:color="AADCF1" w:themeColor="accent5"/>
          <w:bottom w:val="single" w:sz="8" w:space="0" w:color="AADCF1" w:themeColor="accent5"/>
          <w:right w:val="single" w:sz="8" w:space="0" w:color="AADCF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tblBorders>
    </w:tblPr>
    <w:tblStylePr w:type="firstRow">
      <w:pPr>
        <w:spacing w:before="0" w:after="0" w:line="240" w:lineRule="auto"/>
      </w:pPr>
      <w:rPr>
        <w:b/>
        <w:bCs/>
        <w:color w:val="FFFFFF" w:themeColor="background1"/>
      </w:rPr>
      <w:tblPr/>
      <w:tcPr>
        <w:shd w:val="clear" w:color="auto" w:fill="AED879" w:themeFill="accent6"/>
      </w:tcPr>
    </w:tblStylePr>
    <w:tblStylePr w:type="lastRow">
      <w:pPr>
        <w:spacing w:before="0" w:after="0" w:line="240" w:lineRule="auto"/>
      </w:pPr>
      <w:rPr>
        <w:b/>
        <w:bCs/>
      </w:rPr>
      <w:tblPr/>
      <w:tcPr>
        <w:tcBorders>
          <w:top w:val="double" w:sz="6" w:space="0" w:color="AED879" w:themeColor="accent6"/>
          <w:left w:val="single" w:sz="8" w:space="0" w:color="AED879" w:themeColor="accent6"/>
          <w:bottom w:val="single" w:sz="8" w:space="0" w:color="AED879" w:themeColor="accent6"/>
          <w:right w:val="single" w:sz="8" w:space="0" w:color="AED879" w:themeColor="accent6"/>
        </w:tcBorders>
      </w:tcPr>
    </w:tblStylePr>
    <w:tblStylePr w:type="firstCol">
      <w:rPr>
        <w:b/>
        <w:bCs/>
      </w:rPr>
    </w:tblStylePr>
    <w:tblStylePr w:type="lastCol">
      <w:rPr>
        <w:b/>
        <w:bCs/>
      </w:rPr>
    </w:tblStylePr>
    <w:tblStylePr w:type="band1Vert">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tcPr>
    </w:tblStylePr>
    <w:tblStylePr w:type="band1Horz">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26A6DC" w:themeColor="accent1" w:themeShade="BF"/>
    </w:rPr>
    <w:tblPr>
      <w:tblStyleRowBandSize w:val="1"/>
      <w:tblStyleColBandSize w:val="1"/>
      <w:tblBorders>
        <w:top w:val="single" w:sz="8" w:space="0" w:color="71C5E8" w:themeColor="accent1"/>
        <w:bottom w:val="single" w:sz="8" w:space="0" w:color="71C5E8" w:themeColor="accent1"/>
      </w:tblBorders>
    </w:tblPr>
    <w:tblStylePr w:type="firstRow">
      <w:pPr>
        <w:spacing w:before="0" w:after="0" w:line="240" w:lineRule="auto"/>
      </w:pPr>
      <w:rPr>
        <w:b/>
        <w:bCs/>
      </w:rPr>
      <w:tblPr/>
      <w:tcPr>
        <w:tcBorders>
          <w:top w:val="single" w:sz="8" w:space="0" w:color="71C5E8" w:themeColor="accent1"/>
          <w:left w:val="nil"/>
          <w:bottom w:val="single" w:sz="8" w:space="0" w:color="71C5E8" w:themeColor="accent1"/>
          <w:right w:val="nil"/>
          <w:insideH w:val="nil"/>
          <w:insideV w:val="nil"/>
        </w:tcBorders>
      </w:tcPr>
    </w:tblStylePr>
    <w:tblStylePr w:type="lastRow">
      <w:pPr>
        <w:spacing w:before="0" w:after="0" w:line="240" w:lineRule="auto"/>
      </w:pPr>
      <w:rPr>
        <w:b/>
        <w:bCs/>
      </w:rPr>
      <w:tblPr/>
      <w:tcPr>
        <w:tcBorders>
          <w:top w:val="single" w:sz="8" w:space="0" w:color="71C5E8" w:themeColor="accent1"/>
          <w:left w:val="nil"/>
          <w:bottom w:val="single" w:sz="8" w:space="0" w:color="71C5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1" w:themeFillTint="3F"/>
      </w:tcPr>
    </w:tblStylePr>
    <w:tblStylePr w:type="band1Horz">
      <w:tblPr/>
      <w:tcPr>
        <w:tcBorders>
          <w:left w:val="nil"/>
          <w:right w:val="nil"/>
          <w:insideH w:val="nil"/>
          <w:insideV w:val="nil"/>
        </w:tcBorders>
        <w:shd w:val="clear" w:color="auto" w:fill="DBF0F9" w:themeFill="accent1" w:themeFillTint="3F"/>
      </w:tcPr>
    </w:tblStylePr>
  </w:style>
  <w:style w:type="table" w:styleId="LightShading-Accent2">
    <w:name w:val="Light Shading Accent 2"/>
    <w:basedOn w:val="TableNormal"/>
    <w:uiPriority w:val="60"/>
    <w:semiHidden/>
    <w:rsid w:val="0058629F"/>
    <w:rPr>
      <w:color w:val="598E18" w:themeColor="accent2" w:themeShade="BF"/>
    </w:rPr>
    <w:tblPr>
      <w:tblStyleRowBandSize w:val="1"/>
      <w:tblStyleColBandSize w:val="1"/>
      <w:tblBorders>
        <w:top w:val="single" w:sz="8" w:space="0" w:color="78BE20" w:themeColor="accent2"/>
        <w:bottom w:val="single" w:sz="8" w:space="0" w:color="78BE20" w:themeColor="accent2"/>
      </w:tblBorders>
    </w:tblPr>
    <w:tblStylePr w:type="firstRow">
      <w:pPr>
        <w:spacing w:before="0" w:after="0" w:line="240" w:lineRule="auto"/>
      </w:pPr>
      <w:rPr>
        <w:b/>
        <w:bCs/>
      </w:rPr>
      <w:tblPr/>
      <w:tcPr>
        <w:tcBorders>
          <w:top w:val="single" w:sz="8" w:space="0" w:color="78BE20" w:themeColor="accent2"/>
          <w:left w:val="nil"/>
          <w:bottom w:val="single" w:sz="8" w:space="0" w:color="78BE20" w:themeColor="accent2"/>
          <w:right w:val="nil"/>
          <w:insideH w:val="nil"/>
          <w:insideV w:val="nil"/>
        </w:tcBorders>
      </w:tcPr>
    </w:tblStylePr>
    <w:tblStylePr w:type="lastRow">
      <w:pPr>
        <w:spacing w:before="0" w:after="0" w:line="240" w:lineRule="auto"/>
      </w:pPr>
      <w:rPr>
        <w:b/>
        <w:bCs/>
      </w:rPr>
      <w:tblPr/>
      <w:tcPr>
        <w:tcBorders>
          <w:top w:val="single" w:sz="8" w:space="0" w:color="78BE20" w:themeColor="accent2"/>
          <w:left w:val="nil"/>
          <w:bottom w:val="single" w:sz="8" w:space="0" w:color="78BE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2" w:themeFillTint="3F"/>
      </w:tcPr>
    </w:tblStylePr>
    <w:tblStylePr w:type="band1Horz">
      <w:tblPr/>
      <w:tcPr>
        <w:tcBorders>
          <w:left w:val="nil"/>
          <w:right w:val="nil"/>
          <w:insideH w:val="nil"/>
          <w:insideV w:val="nil"/>
        </w:tcBorders>
        <w:shd w:val="clear" w:color="auto" w:fill="DEF4C1"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51B7E2" w:themeColor="accent5" w:themeShade="BF"/>
    </w:rPr>
    <w:tblPr>
      <w:tblStyleRowBandSize w:val="1"/>
      <w:tblStyleColBandSize w:val="1"/>
      <w:tblBorders>
        <w:top w:val="single" w:sz="8" w:space="0" w:color="AADCF1" w:themeColor="accent5"/>
        <w:bottom w:val="single" w:sz="8" w:space="0" w:color="AADCF1" w:themeColor="accent5"/>
      </w:tblBorders>
    </w:tblPr>
    <w:tblStylePr w:type="firstRow">
      <w:pPr>
        <w:spacing w:before="0" w:after="0" w:line="240" w:lineRule="auto"/>
      </w:pPr>
      <w:rPr>
        <w:b/>
        <w:bCs/>
      </w:rPr>
      <w:tblPr/>
      <w:tcPr>
        <w:tcBorders>
          <w:top w:val="single" w:sz="8" w:space="0" w:color="AADCF1" w:themeColor="accent5"/>
          <w:left w:val="nil"/>
          <w:bottom w:val="single" w:sz="8" w:space="0" w:color="AADCF1" w:themeColor="accent5"/>
          <w:right w:val="nil"/>
          <w:insideH w:val="nil"/>
          <w:insideV w:val="nil"/>
        </w:tcBorders>
      </w:tcPr>
    </w:tblStylePr>
    <w:tblStylePr w:type="lastRow">
      <w:pPr>
        <w:spacing w:before="0" w:after="0" w:line="240" w:lineRule="auto"/>
      </w:pPr>
      <w:rPr>
        <w:b/>
        <w:bCs/>
      </w:rPr>
      <w:tblPr/>
      <w:tcPr>
        <w:tcBorders>
          <w:top w:val="single" w:sz="8" w:space="0" w:color="AADCF1" w:themeColor="accent5"/>
          <w:left w:val="nil"/>
          <w:bottom w:val="single" w:sz="8" w:space="0" w:color="AADCF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6FB" w:themeFill="accent5" w:themeFillTint="3F"/>
      </w:tcPr>
    </w:tblStylePr>
    <w:tblStylePr w:type="band1Horz">
      <w:tblPr/>
      <w:tcPr>
        <w:tcBorders>
          <w:left w:val="nil"/>
          <w:right w:val="nil"/>
          <w:insideH w:val="nil"/>
          <w:insideV w:val="nil"/>
        </w:tcBorders>
        <w:shd w:val="clear" w:color="auto" w:fill="E9F6FB" w:themeFill="accent5" w:themeFillTint="3F"/>
      </w:tcPr>
    </w:tblStylePr>
  </w:style>
  <w:style w:type="table" w:styleId="LightShading-Accent6">
    <w:name w:val="Light Shading Accent 6"/>
    <w:basedOn w:val="TableNormal"/>
    <w:uiPriority w:val="60"/>
    <w:semiHidden/>
    <w:rsid w:val="0058629F"/>
    <w:rPr>
      <w:color w:val="86C339" w:themeColor="accent6" w:themeShade="BF"/>
    </w:rPr>
    <w:tblPr>
      <w:tblStyleRowBandSize w:val="1"/>
      <w:tblStyleColBandSize w:val="1"/>
      <w:tblBorders>
        <w:top w:val="single" w:sz="8" w:space="0" w:color="AED879" w:themeColor="accent6"/>
        <w:bottom w:val="single" w:sz="8" w:space="0" w:color="AED879" w:themeColor="accent6"/>
      </w:tblBorders>
    </w:tblPr>
    <w:tblStylePr w:type="firstRow">
      <w:pPr>
        <w:spacing w:before="0" w:after="0" w:line="240" w:lineRule="auto"/>
      </w:pPr>
      <w:rPr>
        <w:b/>
        <w:bCs/>
      </w:rPr>
      <w:tblPr/>
      <w:tcPr>
        <w:tcBorders>
          <w:top w:val="single" w:sz="8" w:space="0" w:color="AED879" w:themeColor="accent6"/>
          <w:left w:val="nil"/>
          <w:bottom w:val="single" w:sz="8" w:space="0" w:color="AED879" w:themeColor="accent6"/>
          <w:right w:val="nil"/>
          <w:insideH w:val="nil"/>
          <w:insideV w:val="nil"/>
        </w:tcBorders>
      </w:tcPr>
    </w:tblStylePr>
    <w:tblStylePr w:type="lastRow">
      <w:pPr>
        <w:spacing w:before="0" w:after="0" w:line="240" w:lineRule="auto"/>
      </w:pPr>
      <w:rPr>
        <w:b/>
        <w:bCs/>
      </w:rPr>
      <w:tblPr/>
      <w:tcPr>
        <w:tcBorders>
          <w:top w:val="single" w:sz="8" w:space="0" w:color="AED879" w:themeColor="accent6"/>
          <w:left w:val="nil"/>
          <w:bottom w:val="single" w:sz="8" w:space="0" w:color="AED8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5DD" w:themeFill="accent6" w:themeFillTint="3F"/>
      </w:tcPr>
    </w:tblStylePr>
    <w:tblStylePr w:type="band1Horz">
      <w:tblPr/>
      <w:tcPr>
        <w:tcBorders>
          <w:left w:val="nil"/>
          <w:right w:val="nil"/>
          <w:insideH w:val="nil"/>
          <w:insideV w:val="nil"/>
        </w:tcBorders>
        <w:shd w:val="clear" w:color="auto" w:fill="EAF5DD"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A9DCF1" w:themeColor="accent1" w:themeTint="99"/>
        </w:tcBorders>
      </w:tcPr>
    </w:tblStylePr>
    <w:tblStylePr w:type="lastRow">
      <w:rPr>
        <w:b/>
        <w:bCs/>
      </w:rPr>
      <w:tblPr/>
      <w:tcPr>
        <w:tcBorders>
          <w:top w:val="single" w:sz="4" w:space="0" w:color="A9DCF1" w:themeColor="accent1" w:themeTint="99"/>
        </w:tcBorders>
      </w:tcPr>
    </w:tblStylePr>
    <w:tblStylePr w:type="firstCol">
      <w:rPr>
        <w:b/>
        <w:bCs/>
      </w:rPr>
    </w:tblStylePr>
    <w:tblStylePr w:type="lastCol">
      <w:rPr>
        <w:b/>
        <w:bCs/>
      </w:rPr>
    </w:tblStylePr>
    <w:tblStylePr w:type="band1Vert">
      <w:tblPr/>
      <w:tcPr>
        <w:shd w:val="clear" w:color="auto" w:fill="E2F3FA" w:themeFill="accent1" w:themeFillTint="33"/>
      </w:tcPr>
    </w:tblStylePr>
    <w:tblStylePr w:type="band1Horz">
      <w:tblPr/>
      <w:tcPr>
        <w:shd w:val="clear" w:color="auto" w:fill="E2F3FA"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AFE66A" w:themeColor="accent2" w:themeTint="99"/>
        </w:tcBorders>
      </w:tcPr>
    </w:tblStylePr>
    <w:tblStylePr w:type="lastRow">
      <w:rPr>
        <w:b/>
        <w:bCs/>
      </w:rPr>
      <w:tblPr/>
      <w:tcPr>
        <w:tcBorders>
          <w:top w:val="single" w:sz="4" w:space="0" w:color="AFE66A" w:themeColor="accent2" w:themeTint="99"/>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CBE9F6" w:themeColor="accent5" w:themeTint="99"/>
        </w:tcBorders>
      </w:tcPr>
    </w:tblStylePr>
    <w:tblStylePr w:type="lastRow">
      <w:rPr>
        <w:b/>
        <w:bCs/>
      </w:rPr>
      <w:tblPr/>
      <w:tcPr>
        <w:tcBorders>
          <w:top w:val="single" w:sz="4" w:space="0" w:color="CBE9F6" w:themeColor="accent5" w:themeTint="99"/>
        </w:tcBorders>
      </w:tcPr>
    </w:tblStylePr>
    <w:tblStylePr w:type="firstCol">
      <w:rPr>
        <w:b/>
        <w:bCs/>
      </w:rPr>
    </w:tblStylePr>
    <w:tblStylePr w:type="lastCol">
      <w:rPr>
        <w:b/>
        <w:bCs/>
      </w:rPr>
    </w:tblStylePr>
    <w:tblStylePr w:type="band1Vert">
      <w:tblPr/>
      <w:tcPr>
        <w:shd w:val="clear" w:color="auto" w:fill="EDF7FC" w:themeFill="accent5" w:themeFillTint="33"/>
      </w:tcPr>
    </w:tblStylePr>
    <w:tblStylePr w:type="band1Horz">
      <w:tblPr/>
      <w:tcPr>
        <w:shd w:val="clear" w:color="auto" w:fill="EDF7FC"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CEE7AE" w:themeColor="accent6" w:themeTint="99"/>
        </w:tcBorders>
      </w:tcPr>
    </w:tblStylePr>
    <w:tblStylePr w:type="lastRow">
      <w:rPr>
        <w:b/>
        <w:bCs/>
      </w:rPr>
      <w:tblPr/>
      <w:tcPr>
        <w:tcBorders>
          <w:top w:val="single" w:sz="4" w:space="0" w:color="CEE7AE" w:themeColor="accent6" w:themeTint="99"/>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A9DCF1" w:themeColor="accent1" w:themeTint="99"/>
        <w:bottom w:val="single" w:sz="4" w:space="0" w:color="A9DCF1" w:themeColor="accent1" w:themeTint="99"/>
        <w:insideH w:val="single" w:sz="4" w:space="0" w:color="A9DCF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3FA" w:themeFill="accent1" w:themeFillTint="33"/>
      </w:tcPr>
    </w:tblStylePr>
    <w:tblStylePr w:type="band1Horz">
      <w:tblPr/>
      <w:tcPr>
        <w:shd w:val="clear" w:color="auto" w:fill="E2F3FA"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AFE66A" w:themeColor="accent2" w:themeTint="99"/>
        <w:bottom w:val="single" w:sz="4" w:space="0" w:color="AFE66A" w:themeColor="accent2" w:themeTint="99"/>
        <w:insideH w:val="single" w:sz="4" w:space="0" w:color="AFE66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CBE9F6" w:themeColor="accent5" w:themeTint="99"/>
        <w:bottom w:val="single" w:sz="4" w:space="0" w:color="CBE9F6" w:themeColor="accent5" w:themeTint="99"/>
        <w:insideH w:val="single" w:sz="4" w:space="0" w:color="CBE9F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FC" w:themeFill="accent5" w:themeFillTint="33"/>
      </w:tcPr>
    </w:tblStylePr>
    <w:tblStylePr w:type="band1Horz">
      <w:tblPr/>
      <w:tcPr>
        <w:shd w:val="clear" w:color="auto" w:fill="EDF7FC"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CEE7AE" w:themeColor="accent6" w:themeTint="99"/>
        <w:bottom w:val="single" w:sz="4" w:space="0" w:color="CEE7AE" w:themeColor="accent6" w:themeTint="99"/>
        <w:insideH w:val="single" w:sz="4" w:space="0" w:color="CEE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71C5E8" w:themeColor="accent1"/>
        <w:left w:val="single" w:sz="4" w:space="0" w:color="71C5E8" w:themeColor="accent1"/>
        <w:bottom w:val="single" w:sz="4" w:space="0" w:color="71C5E8" w:themeColor="accent1"/>
        <w:right w:val="single" w:sz="4" w:space="0" w:color="71C5E8" w:themeColor="accent1"/>
      </w:tblBorders>
    </w:tblPr>
    <w:tblStylePr w:type="firstRow">
      <w:rPr>
        <w:b/>
        <w:bCs/>
        <w:color w:val="FFFFFF" w:themeColor="background1"/>
      </w:rPr>
      <w:tblPr/>
      <w:tcPr>
        <w:shd w:val="clear" w:color="auto" w:fill="71C5E8" w:themeFill="accent1"/>
      </w:tcPr>
    </w:tblStylePr>
    <w:tblStylePr w:type="lastRow">
      <w:rPr>
        <w:b/>
        <w:bCs/>
      </w:rPr>
      <w:tblPr/>
      <w:tcPr>
        <w:tcBorders>
          <w:top w:val="double" w:sz="4" w:space="0" w:color="71C5E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C5E8" w:themeColor="accent1"/>
          <w:right w:val="single" w:sz="4" w:space="0" w:color="71C5E8" w:themeColor="accent1"/>
        </w:tcBorders>
      </w:tcPr>
    </w:tblStylePr>
    <w:tblStylePr w:type="band1Horz">
      <w:tblPr/>
      <w:tcPr>
        <w:tcBorders>
          <w:top w:val="single" w:sz="4" w:space="0" w:color="71C5E8" w:themeColor="accent1"/>
          <w:bottom w:val="single" w:sz="4" w:space="0" w:color="71C5E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C5E8" w:themeColor="accent1"/>
          <w:left w:val="nil"/>
        </w:tcBorders>
      </w:tcPr>
    </w:tblStylePr>
    <w:tblStylePr w:type="swCell">
      <w:tblPr/>
      <w:tcPr>
        <w:tcBorders>
          <w:top w:val="double" w:sz="4" w:space="0" w:color="71C5E8"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78BE20" w:themeColor="accent2"/>
        <w:left w:val="single" w:sz="4" w:space="0" w:color="78BE20" w:themeColor="accent2"/>
        <w:bottom w:val="single" w:sz="4" w:space="0" w:color="78BE20" w:themeColor="accent2"/>
        <w:right w:val="single" w:sz="4" w:space="0" w:color="78BE20" w:themeColor="accent2"/>
      </w:tblBorders>
    </w:tblPr>
    <w:tblStylePr w:type="firstRow">
      <w:rPr>
        <w:b/>
        <w:bCs/>
        <w:color w:val="FFFFFF" w:themeColor="background1"/>
      </w:rPr>
      <w:tblPr/>
      <w:tcPr>
        <w:shd w:val="clear" w:color="auto" w:fill="78BE20" w:themeFill="accent2"/>
      </w:tcPr>
    </w:tblStylePr>
    <w:tblStylePr w:type="lastRow">
      <w:rPr>
        <w:b/>
        <w:bCs/>
      </w:rPr>
      <w:tblPr/>
      <w:tcPr>
        <w:tcBorders>
          <w:top w:val="double" w:sz="4" w:space="0" w:color="78BE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BE20" w:themeColor="accent2"/>
          <w:right w:val="single" w:sz="4" w:space="0" w:color="78BE20" w:themeColor="accent2"/>
        </w:tcBorders>
      </w:tcPr>
    </w:tblStylePr>
    <w:tblStylePr w:type="band1Horz">
      <w:tblPr/>
      <w:tcPr>
        <w:tcBorders>
          <w:top w:val="single" w:sz="4" w:space="0" w:color="78BE20" w:themeColor="accent2"/>
          <w:bottom w:val="single" w:sz="4" w:space="0" w:color="78BE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2"/>
          <w:left w:val="nil"/>
        </w:tcBorders>
      </w:tcPr>
    </w:tblStylePr>
    <w:tblStylePr w:type="swCell">
      <w:tblPr/>
      <w:tcPr>
        <w:tcBorders>
          <w:top w:val="double" w:sz="4" w:space="0" w:color="78BE20"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AADCF1" w:themeColor="accent5"/>
        <w:left w:val="single" w:sz="4" w:space="0" w:color="AADCF1" w:themeColor="accent5"/>
        <w:bottom w:val="single" w:sz="4" w:space="0" w:color="AADCF1" w:themeColor="accent5"/>
        <w:right w:val="single" w:sz="4" w:space="0" w:color="AADCF1" w:themeColor="accent5"/>
      </w:tblBorders>
    </w:tblPr>
    <w:tblStylePr w:type="firstRow">
      <w:rPr>
        <w:b/>
        <w:bCs/>
        <w:color w:val="FFFFFF" w:themeColor="background1"/>
      </w:rPr>
      <w:tblPr/>
      <w:tcPr>
        <w:shd w:val="clear" w:color="auto" w:fill="AADCF1" w:themeFill="accent5"/>
      </w:tcPr>
    </w:tblStylePr>
    <w:tblStylePr w:type="lastRow">
      <w:rPr>
        <w:b/>
        <w:bCs/>
      </w:rPr>
      <w:tblPr/>
      <w:tcPr>
        <w:tcBorders>
          <w:top w:val="double" w:sz="4" w:space="0" w:color="AADCF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DCF1" w:themeColor="accent5"/>
          <w:right w:val="single" w:sz="4" w:space="0" w:color="AADCF1" w:themeColor="accent5"/>
        </w:tcBorders>
      </w:tcPr>
    </w:tblStylePr>
    <w:tblStylePr w:type="band1Horz">
      <w:tblPr/>
      <w:tcPr>
        <w:tcBorders>
          <w:top w:val="single" w:sz="4" w:space="0" w:color="AADCF1" w:themeColor="accent5"/>
          <w:bottom w:val="single" w:sz="4" w:space="0" w:color="AADCF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DCF1" w:themeColor="accent5"/>
          <w:left w:val="nil"/>
        </w:tcBorders>
      </w:tcPr>
    </w:tblStylePr>
    <w:tblStylePr w:type="swCell">
      <w:tblPr/>
      <w:tcPr>
        <w:tcBorders>
          <w:top w:val="double" w:sz="4" w:space="0" w:color="AADCF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AED879" w:themeColor="accent6"/>
        <w:left w:val="single" w:sz="4" w:space="0" w:color="AED879" w:themeColor="accent6"/>
        <w:bottom w:val="single" w:sz="4" w:space="0" w:color="AED879" w:themeColor="accent6"/>
        <w:right w:val="single" w:sz="4" w:space="0" w:color="AED879" w:themeColor="accent6"/>
      </w:tblBorders>
    </w:tblPr>
    <w:tblStylePr w:type="firstRow">
      <w:rPr>
        <w:b/>
        <w:bCs/>
        <w:color w:val="FFFFFF" w:themeColor="background1"/>
      </w:rPr>
      <w:tblPr/>
      <w:tcPr>
        <w:shd w:val="clear" w:color="auto" w:fill="AED879" w:themeFill="accent6"/>
      </w:tcPr>
    </w:tblStylePr>
    <w:tblStylePr w:type="lastRow">
      <w:rPr>
        <w:b/>
        <w:bCs/>
      </w:rPr>
      <w:tblPr/>
      <w:tcPr>
        <w:tcBorders>
          <w:top w:val="double" w:sz="4" w:space="0" w:color="AED8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D879" w:themeColor="accent6"/>
          <w:right w:val="single" w:sz="4" w:space="0" w:color="AED879" w:themeColor="accent6"/>
        </w:tcBorders>
      </w:tcPr>
    </w:tblStylePr>
    <w:tblStylePr w:type="band1Horz">
      <w:tblPr/>
      <w:tcPr>
        <w:tcBorders>
          <w:top w:val="single" w:sz="4" w:space="0" w:color="AED879" w:themeColor="accent6"/>
          <w:bottom w:val="single" w:sz="4" w:space="0" w:color="AED8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D879" w:themeColor="accent6"/>
          <w:left w:val="nil"/>
        </w:tcBorders>
      </w:tcPr>
    </w:tblStylePr>
    <w:tblStylePr w:type="swCell">
      <w:tblPr/>
      <w:tcPr>
        <w:tcBorders>
          <w:top w:val="double" w:sz="4" w:space="0" w:color="AED879"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A9DCF1" w:themeColor="accent1" w:themeTint="99"/>
        <w:left w:val="single" w:sz="4" w:space="0" w:color="A9DCF1" w:themeColor="accent1" w:themeTint="99"/>
        <w:bottom w:val="single" w:sz="4" w:space="0" w:color="A9DCF1" w:themeColor="accent1" w:themeTint="99"/>
        <w:right w:val="single" w:sz="4" w:space="0" w:color="A9DCF1" w:themeColor="accent1" w:themeTint="99"/>
        <w:insideH w:val="single" w:sz="4" w:space="0" w:color="A9DCF1" w:themeColor="accent1" w:themeTint="99"/>
      </w:tblBorders>
    </w:tblPr>
    <w:tblStylePr w:type="firstRow">
      <w:rPr>
        <w:b/>
        <w:bCs/>
        <w:color w:val="FFFFFF" w:themeColor="background1"/>
      </w:rPr>
      <w:tblPr/>
      <w:tcPr>
        <w:tcBorders>
          <w:top w:val="single" w:sz="4" w:space="0" w:color="71C5E8" w:themeColor="accent1"/>
          <w:left w:val="single" w:sz="4" w:space="0" w:color="71C5E8" w:themeColor="accent1"/>
          <w:bottom w:val="single" w:sz="4" w:space="0" w:color="71C5E8" w:themeColor="accent1"/>
          <w:right w:val="single" w:sz="4" w:space="0" w:color="71C5E8" w:themeColor="accent1"/>
          <w:insideH w:val="nil"/>
        </w:tcBorders>
        <w:shd w:val="clear" w:color="auto" w:fill="71C5E8" w:themeFill="accent1"/>
      </w:tcPr>
    </w:tblStylePr>
    <w:tblStylePr w:type="lastRow">
      <w:rPr>
        <w:b/>
        <w:bCs/>
      </w:rPr>
      <w:tblPr/>
      <w:tcPr>
        <w:tcBorders>
          <w:top w:val="double" w:sz="4" w:space="0" w:color="A9DCF1" w:themeColor="accent1" w:themeTint="99"/>
        </w:tcBorders>
      </w:tcPr>
    </w:tblStylePr>
    <w:tblStylePr w:type="firstCol">
      <w:rPr>
        <w:b/>
        <w:bCs/>
      </w:rPr>
    </w:tblStylePr>
    <w:tblStylePr w:type="lastCol">
      <w:rPr>
        <w:b/>
        <w:bCs/>
      </w:rPr>
    </w:tblStylePr>
    <w:tblStylePr w:type="band1Vert">
      <w:tblPr/>
      <w:tcPr>
        <w:shd w:val="clear" w:color="auto" w:fill="E2F3FA" w:themeFill="accent1" w:themeFillTint="33"/>
      </w:tcPr>
    </w:tblStylePr>
    <w:tblStylePr w:type="band1Horz">
      <w:tblPr/>
      <w:tcPr>
        <w:shd w:val="clear" w:color="auto" w:fill="E2F3FA"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tcBorders>
        <w:shd w:val="clear" w:color="auto" w:fill="78BE20" w:themeFill="accent2"/>
      </w:tcPr>
    </w:tblStylePr>
    <w:tblStylePr w:type="lastRow">
      <w:rPr>
        <w:b/>
        <w:bCs/>
      </w:rPr>
      <w:tblPr/>
      <w:tcPr>
        <w:tcBorders>
          <w:top w:val="double" w:sz="4" w:space="0" w:color="AFE66A" w:themeColor="accent2" w:themeTint="99"/>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CBE9F6" w:themeColor="accent5" w:themeTint="99"/>
        <w:left w:val="single" w:sz="4" w:space="0" w:color="CBE9F6" w:themeColor="accent5" w:themeTint="99"/>
        <w:bottom w:val="single" w:sz="4" w:space="0" w:color="CBE9F6" w:themeColor="accent5" w:themeTint="99"/>
        <w:right w:val="single" w:sz="4" w:space="0" w:color="CBE9F6" w:themeColor="accent5" w:themeTint="99"/>
        <w:insideH w:val="single" w:sz="4" w:space="0" w:color="CBE9F6" w:themeColor="accent5" w:themeTint="99"/>
      </w:tblBorders>
    </w:tblPr>
    <w:tblStylePr w:type="firstRow">
      <w:rPr>
        <w:b/>
        <w:bCs/>
        <w:color w:val="FFFFFF" w:themeColor="background1"/>
      </w:rPr>
      <w:tblPr/>
      <w:tcPr>
        <w:tcBorders>
          <w:top w:val="single" w:sz="4" w:space="0" w:color="AADCF1" w:themeColor="accent5"/>
          <w:left w:val="single" w:sz="4" w:space="0" w:color="AADCF1" w:themeColor="accent5"/>
          <w:bottom w:val="single" w:sz="4" w:space="0" w:color="AADCF1" w:themeColor="accent5"/>
          <w:right w:val="single" w:sz="4" w:space="0" w:color="AADCF1" w:themeColor="accent5"/>
          <w:insideH w:val="nil"/>
        </w:tcBorders>
        <w:shd w:val="clear" w:color="auto" w:fill="AADCF1" w:themeFill="accent5"/>
      </w:tcPr>
    </w:tblStylePr>
    <w:tblStylePr w:type="lastRow">
      <w:rPr>
        <w:b/>
        <w:bCs/>
      </w:rPr>
      <w:tblPr/>
      <w:tcPr>
        <w:tcBorders>
          <w:top w:val="double" w:sz="4" w:space="0" w:color="CBE9F6" w:themeColor="accent5" w:themeTint="99"/>
        </w:tcBorders>
      </w:tcPr>
    </w:tblStylePr>
    <w:tblStylePr w:type="firstCol">
      <w:rPr>
        <w:b/>
        <w:bCs/>
      </w:rPr>
    </w:tblStylePr>
    <w:tblStylePr w:type="lastCol">
      <w:rPr>
        <w:b/>
        <w:bCs/>
      </w:rPr>
    </w:tblStylePr>
    <w:tblStylePr w:type="band1Vert">
      <w:tblPr/>
      <w:tcPr>
        <w:shd w:val="clear" w:color="auto" w:fill="EDF7FC" w:themeFill="accent5" w:themeFillTint="33"/>
      </w:tcPr>
    </w:tblStylePr>
    <w:tblStylePr w:type="band1Horz">
      <w:tblPr/>
      <w:tcPr>
        <w:shd w:val="clear" w:color="auto" w:fill="EDF7FC"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tblBorders>
    </w:tblPr>
    <w:tblStylePr w:type="firstRow">
      <w:rPr>
        <w:b/>
        <w:bCs/>
        <w:color w:val="FFFFFF" w:themeColor="background1"/>
      </w:rPr>
      <w:tblPr/>
      <w:tcPr>
        <w:tcBorders>
          <w:top w:val="single" w:sz="4" w:space="0" w:color="AED879" w:themeColor="accent6"/>
          <w:left w:val="single" w:sz="4" w:space="0" w:color="AED879" w:themeColor="accent6"/>
          <w:bottom w:val="single" w:sz="4" w:space="0" w:color="AED879" w:themeColor="accent6"/>
          <w:right w:val="single" w:sz="4" w:space="0" w:color="AED879" w:themeColor="accent6"/>
          <w:insideH w:val="nil"/>
        </w:tcBorders>
        <w:shd w:val="clear" w:color="auto" w:fill="AED879" w:themeFill="accent6"/>
      </w:tcPr>
    </w:tblStylePr>
    <w:tblStylePr w:type="lastRow">
      <w:rPr>
        <w:b/>
        <w:bCs/>
      </w:rPr>
      <w:tblPr/>
      <w:tcPr>
        <w:tcBorders>
          <w:top w:val="double" w:sz="4" w:space="0" w:color="CEE7AE" w:themeColor="accent6" w:themeTint="99"/>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71C5E8" w:themeColor="accent1"/>
        <w:left w:val="single" w:sz="24" w:space="0" w:color="71C5E8" w:themeColor="accent1"/>
        <w:bottom w:val="single" w:sz="24" w:space="0" w:color="71C5E8" w:themeColor="accent1"/>
        <w:right w:val="single" w:sz="24" w:space="0" w:color="71C5E8" w:themeColor="accent1"/>
      </w:tblBorders>
    </w:tblPr>
    <w:tcPr>
      <w:shd w:val="clear" w:color="auto" w:fill="71C5E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78BE20" w:themeColor="accent2"/>
        <w:left w:val="single" w:sz="24" w:space="0" w:color="78BE20" w:themeColor="accent2"/>
        <w:bottom w:val="single" w:sz="24" w:space="0" w:color="78BE20" w:themeColor="accent2"/>
        <w:right w:val="single" w:sz="24" w:space="0" w:color="78BE20" w:themeColor="accent2"/>
      </w:tblBorders>
    </w:tblPr>
    <w:tcPr>
      <w:shd w:val="clear" w:color="auto" w:fill="78BE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AADCF1" w:themeColor="accent5"/>
        <w:left w:val="single" w:sz="24" w:space="0" w:color="AADCF1" w:themeColor="accent5"/>
        <w:bottom w:val="single" w:sz="24" w:space="0" w:color="AADCF1" w:themeColor="accent5"/>
        <w:right w:val="single" w:sz="24" w:space="0" w:color="AADCF1" w:themeColor="accent5"/>
      </w:tblBorders>
    </w:tblPr>
    <w:tcPr>
      <w:shd w:val="clear" w:color="auto" w:fill="AADCF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AED879" w:themeColor="accent6"/>
        <w:left w:val="single" w:sz="24" w:space="0" w:color="AED879" w:themeColor="accent6"/>
        <w:bottom w:val="single" w:sz="24" w:space="0" w:color="AED879" w:themeColor="accent6"/>
        <w:right w:val="single" w:sz="24" w:space="0" w:color="AED879" w:themeColor="accent6"/>
      </w:tblBorders>
    </w:tblPr>
    <w:tcPr>
      <w:shd w:val="clear" w:color="auto" w:fill="AED87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26A6DC" w:themeColor="accent1" w:themeShade="BF"/>
    </w:rPr>
    <w:tblPr>
      <w:tblStyleRowBandSize w:val="1"/>
      <w:tblStyleColBandSize w:val="1"/>
      <w:tblBorders>
        <w:top w:val="single" w:sz="4" w:space="0" w:color="71C5E8" w:themeColor="accent1"/>
        <w:bottom w:val="single" w:sz="4" w:space="0" w:color="71C5E8" w:themeColor="accent1"/>
      </w:tblBorders>
    </w:tblPr>
    <w:tblStylePr w:type="firstRow">
      <w:rPr>
        <w:b/>
        <w:bCs/>
      </w:rPr>
      <w:tblPr/>
      <w:tcPr>
        <w:tcBorders>
          <w:bottom w:val="single" w:sz="4" w:space="0" w:color="71C5E8" w:themeColor="accent1"/>
        </w:tcBorders>
      </w:tcPr>
    </w:tblStylePr>
    <w:tblStylePr w:type="lastRow">
      <w:rPr>
        <w:b/>
        <w:bCs/>
      </w:rPr>
      <w:tblPr/>
      <w:tcPr>
        <w:tcBorders>
          <w:top w:val="double" w:sz="4" w:space="0" w:color="71C5E8" w:themeColor="accent1"/>
        </w:tcBorders>
      </w:tcPr>
    </w:tblStylePr>
    <w:tblStylePr w:type="firstCol">
      <w:rPr>
        <w:b/>
        <w:bCs/>
      </w:rPr>
    </w:tblStylePr>
    <w:tblStylePr w:type="lastCol">
      <w:rPr>
        <w:b/>
        <w:bCs/>
      </w:rPr>
    </w:tblStylePr>
    <w:tblStylePr w:type="band1Vert">
      <w:tblPr/>
      <w:tcPr>
        <w:shd w:val="clear" w:color="auto" w:fill="E2F3FA" w:themeFill="accent1" w:themeFillTint="33"/>
      </w:tcPr>
    </w:tblStylePr>
    <w:tblStylePr w:type="band1Horz">
      <w:tblPr/>
      <w:tcPr>
        <w:shd w:val="clear" w:color="auto" w:fill="E2F3FA" w:themeFill="accent1" w:themeFillTint="33"/>
      </w:tcPr>
    </w:tblStylePr>
  </w:style>
  <w:style w:type="table" w:styleId="ListTable6Colorful-Accent2">
    <w:name w:val="List Table 6 Colorful Accent 2"/>
    <w:basedOn w:val="TableNormal"/>
    <w:uiPriority w:val="51"/>
    <w:semiHidden/>
    <w:rsid w:val="0058629F"/>
    <w:rPr>
      <w:color w:val="598E18" w:themeColor="accent2" w:themeShade="BF"/>
    </w:rPr>
    <w:tblPr>
      <w:tblStyleRowBandSize w:val="1"/>
      <w:tblStyleColBandSize w:val="1"/>
      <w:tblBorders>
        <w:top w:val="single" w:sz="4" w:space="0" w:color="78BE20" w:themeColor="accent2"/>
        <w:bottom w:val="single" w:sz="4" w:space="0" w:color="78BE20" w:themeColor="accent2"/>
      </w:tblBorders>
    </w:tblPr>
    <w:tblStylePr w:type="firstRow">
      <w:rPr>
        <w:b/>
        <w:bCs/>
      </w:rPr>
      <w:tblPr/>
      <w:tcPr>
        <w:tcBorders>
          <w:bottom w:val="single" w:sz="4" w:space="0" w:color="78BE20" w:themeColor="accent2"/>
        </w:tcBorders>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51B7E2" w:themeColor="accent5" w:themeShade="BF"/>
    </w:rPr>
    <w:tblPr>
      <w:tblStyleRowBandSize w:val="1"/>
      <w:tblStyleColBandSize w:val="1"/>
      <w:tblBorders>
        <w:top w:val="single" w:sz="4" w:space="0" w:color="AADCF1" w:themeColor="accent5"/>
        <w:bottom w:val="single" w:sz="4" w:space="0" w:color="AADCF1" w:themeColor="accent5"/>
      </w:tblBorders>
    </w:tblPr>
    <w:tblStylePr w:type="firstRow">
      <w:rPr>
        <w:b/>
        <w:bCs/>
      </w:rPr>
      <w:tblPr/>
      <w:tcPr>
        <w:tcBorders>
          <w:bottom w:val="single" w:sz="4" w:space="0" w:color="AADCF1" w:themeColor="accent5"/>
        </w:tcBorders>
      </w:tcPr>
    </w:tblStylePr>
    <w:tblStylePr w:type="lastRow">
      <w:rPr>
        <w:b/>
        <w:bCs/>
      </w:rPr>
      <w:tblPr/>
      <w:tcPr>
        <w:tcBorders>
          <w:top w:val="double" w:sz="4" w:space="0" w:color="AADCF1" w:themeColor="accent5"/>
        </w:tcBorders>
      </w:tcPr>
    </w:tblStylePr>
    <w:tblStylePr w:type="firstCol">
      <w:rPr>
        <w:b/>
        <w:bCs/>
      </w:rPr>
    </w:tblStylePr>
    <w:tblStylePr w:type="lastCol">
      <w:rPr>
        <w:b/>
        <w:bCs/>
      </w:rPr>
    </w:tblStylePr>
    <w:tblStylePr w:type="band1Vert">
      <w:tblPr/>
      <w:tcPr>
        <w:shd w:val="clear" w:color="auto" w:fill="EDF7FC" w:themeFill="accent5" w:themeFillTint="33"/>
      </w:tcPr>
    </w:tblStylePr>
    <w:tblStylePr w:type="band1Horz">
      <w:tblPr/>
      <w:tcPr>
        <w:shd w:val="clear" w:color="auto" w:fill="EDF7FC" w:themeFill="accent5" w:themeFillTint="33"/>
      </w:tcPr>
    </w:tblStylePr>
  </w:style>
  <w:style w:type="table" w:styleId="ListTable6Colorful-Accent6">
    <w:name w:val="List Table 6 Colorful Accent 6"/>
    <w:basedOn w:val="TableNormal"/>
    <w:uiPriority w:val="51"/>
    <w:semiHidden/>
    <w:rsid w:val="0058629F"/>
    <w:rPr>
      <w:color w:val="86C339" w:themeColor="accent6" w:themeShade="BF"/>
    </w:rPr>
    <w:tblPr>
      <w:tblStyleRowBandSize w:val="1"/>
      <w:tblStyleColBandSize w:val="1"/>
      <w:tblBorders>
        <w:top w:val="single" w:sz="4" w:space="0" w:color="AED879" w:themeColor="accent6"/>
        <w:bottom w:val="single" w:sz="4" w:space="0" w:color="AED879" w:themeColor="accent6"/>
      </w:tblBorders>
    </w:tblPr>
    <w:tblStylePr w:type="firstRow">
      <w:rPr>
        <w:b/>
        <w:bCs/>
      </w:rPr>
      <w:tblPr/>
      <w:tcPr>
        <w:tcBorders>
          <w:bottom w:val="single" w:sz="4" w:space="0" w:color="AED879" w:themeColor="accent6"/>
        </w:tcBorders>
      </w:tcPr>
    </w:tblStylePr>
    <w:tblStylePr w:type="lastRow">
      <w:rPr>
        <w:b/>
        <w:bCs/>
      </w:rPr>
      <w:tblPr/>
      <w:tcPr>
        <w:tcBorders>
          <w:top w:val="double" w:sz="4" w:space="0" w:color="AED879" w:themeColor="accent6"/>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26A6D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C5E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C5E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C5E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C5E8" w:themeColor="accent1"/>
        </w:tcBorders>
        <w:shd w:val="clear" w:color="auto" w:fill="FFFFFF" w:themeFill="background1"/>
      </w:tcPr>
    </w:tblStylePr>
    <w:tblStylePr w:type="band1Vert">
      <w:tblPr/>
      <w:tcPr>
        <w:shd w:val="clear" w:color="auto" w:fill="E2F3FA" w:themeFill="accent1" w:themeFillTint="33"/>
      </w:tcPr>
    </w:tblStylePr>
    <w:tblStylePr w:type="band1Horz">
      <w:tblPr/>
      <w:tcPr>
        <w:shd w:val="clear" w:color="auto" w:fill="E2F3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598E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BE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BE20" w:themeColor="accent2"/>
        </w:tcBorders>
        <w:shd w:val="clear" w:color="auto" w:fill="FFFFFF" w:themeFill="background1"/>
      </w:tcPr>
    </w:tblStylePr>
    <w:tblStylePr w:type="band1Vert">
      <w:tblPr/>
      <w:tcPr>
        <w:shd w:val="clear" w:color="auto" w:fill="E4F6CD" w:themeFill="accent2" w:themeFillTint="33"/>
      </w:tcPr>
    </w:tblStylePr>
    <w:tblStylePr w:type="band1Horz">
      <w:tblPr/>
      <w:tcPr>
        <w:shd w:val="clear" w:color="auto" w:fill="E4F6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51B7E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DCF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DCF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DCF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DCF1" w:themeColor="accent5"/>
        </w:tcBorders>
        <w:shd w:val="clear" w:color="auto" w:fill="FFFFFF" w:themeFill="background1"/>
      </w:tcPr>
    </w:tblStylePr>
    <w:tblStylePr w:type="band1Vert">
      <w:tblPr/>
      <w:tcPr>
        <w:shd w:val="clear" w:color="auto" w:fill="EDF7FC" w:themeFill="accent5" w:themeFillTint="33"/>
      </w:tcPr>
    </w:tblStylePr>
    <w:tblStylePr w:type="band1Horz">
      <w:tblPr/>
      <w:tcPr>
        <w:shd w:val="clear" w:color="auto" w:fill="EDF7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86C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D87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D87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D87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D879" w:themeColor="accent6"/>
        </w:tcBorders>
        <w:shd w:val="clear" w:color="auto" w:fill="FFFFFF" w:themeFill="background1"/>
      </w:tcPr>
    </w:tblStylePr>
    <w:tblStylePr w:type="band1Vert">
      <w:tblPr/>
      <w:tcPr>
        <w:shd w:val="clear" w:color="auto" w:fill="EEF7E4" w:themeFill="accent6" w:themeFillTint="33"/>
      </w:tcPr>
    </w:tblStylePr>
    <w:tblStylePr w:type="band1Horz">
      <w:tblPr/>
      <w:tcPr>
        <w:shd w:val="clear" w:color="auto" w:fill="EEF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94D3ED" w:themeColor="accent1" w:themeTint="BF"/>
        <w:left w:val="single" w:sz="8" w:space="0" w:color="94D3ED" w:themeColor="accent1" w:themeTint="BF"/>
        <w:bottom w:val="single" w:sz="8" w:space="0" w:color="94D3ED" w:themeColor="accent1" w:themeTint="BF"/>
        <w:right w:val="single" w:sz="8" w:space="0" w:color="94D3ED" w:themeColor="accent1" w:themeTint="BF"/>
        <w:insideH w:val="single" w:sz="8" w:space="0" w:color="94D3ED" w:themeColor="accent1" w:themeTint="BF"/>
        <w:insideV w:val="single" w:sz="8" w:space="0" w:color="94D3ED" w:themeColor="accent1" w:themeTint="BF"/>
      </w:tblBorders>
    </w:tblPr>
    <w:tcPr>
      <w:shd w:val="clear" w:color="auto" w:fill="DBF0F9" w:themeFill="accent1" w:themeFillTint="3F"/>
    </w:tcPr>
    <w:tblStylePr w:type="firstRow">
      <w:rPr>
        <w:b/>
        <w:bCs/>
      </w:rPr>
    </w:tblStylePr>
    <w:tblStylePr w:type="lastRow">
      <w:rPr>
        <w:b/>
        <w:bCs/>
      </w:rPr>
      <w:tblPr/>
      <w:tcPr>
        <w:tcBorders>
          <w:top w:val="single" w:sz="18" w:space="0" w:color="94D3ED" w:themeColor="accent1" w:themeTint="BF"/>
        </w:tcBorders>
      </w:tcPr>
    </w:tblStylePr>
    <w:tblStylePr w:type="firstCol">
      <w:rPr>
        <w:b/>
        <w:bCs/>
      </w:rPr>
    </w:tblStylePr>
    <w:tblStylePr w:type="lastCol">
      <w:rPr>
        <w:b/>
        <w:bCs/>
      </w:rPr>
    </w:tblStylePr>
    <w:tblStylePr w:type="band1Vert">
      <w:tblPr/>
      <w:tcPr>
        <w:shd w:val="clear" w:color="auto" w:fill="B8E2F3" w:themeFill="accent1" w:themeFillTint="7F"/>
      </w:tcPr>
    </w:tblStylePr>
    <w:tblStylePr w:type="band1Horz">
      <w:tblPr/>
      <w:tcPr>
        <w:shd w:val="clear" w:color="auto" w:fill="B8E2F3"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single" w:sz="8" w:space="0" w:color="9BDF46" w:themeColor="accent2" w:themeTint="BF"/>
        <w:insideV w:val="single" w:sz="8" w:space="0" w:color="9BDF46" w:themeColor="accent2" w:themeTint="BF"/>
      </w:tblBorders>
    </w:tblPr>
    <w:tcPr>
      <w:shd w:val="clear" w:color="auto" w:fill="DEF4C1" w:themeFill="accent2" w:themeFillTint="3F"/>
    </w:tcPr>
    <w:tblStylePr w:type="firstRow">
      <w:rPr>
        <w:b/>
        <w:bCs/>
      </w:rPr>
    </w:tblStylePr>
    <w:tblStylePr w:type="lastRow">
      <w:rPr>
        <w:b/>
        <w:bCs/>
      </w:rPr>
      <w:tblPr/>
      <w:tcPr>
        <w:tcBorders>
          <w:top w:val="single" w:sz="18" w:space="0" w:color="9BDF46" w:themeColor="accent2" w:themeTint="BF"/>
        </w:tcBorders>
      </w:tcPr>
    </w:tblStylePr>
    <w:tblStylePr w:type="firstCol">
      <w:rPr>
        <w:b/>
        <w:bCs/>
      </w:rPr>
    </w:tblStylePr>
    <w:tblStylePr w:type="lastCol">
      <w:rPr>
        <w:b/>
        <w:bCs/>
      </w:rPr>
    </w:tblStylePr>
    <w:tblStylePr w:type="band1Vert">
      <w:tblPr/>
      <w:tcPr>
        <w:shd w:val="clear" w:color="auto" w:fill="BCEA84" w:themeFill="accent2" w:themeFillTint="7F"/>
      </w:tcPr>
    </w:tblStylePr>
    <w:tblStylePr w:type="band1Horz">
      <w:tblPr/>
      <w:tcPr>
        <w:shd w:val="clear" w:color="auto" w:fill="BCEA84"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BFE4F4" w:themeColor="accent5" w:themeTint="BF"/>
        <w:left w:val="single" w:sz="8" w:space="0" w:color="BFE4F4" w:themeColor="accent5" w:themeTint="BF"/>
        <w:bottom w:val="single" w:sz="8" w:space="0" w:color="BFE4F4" w:themeColor="accent5" w:themeTint="BF"/>
        <w:right w:val="single" w:sz="8" w:space="0" w:color="BFE4F4" w:themeColor="accent5" w:themeTint="BF"/>
        <w:insideH w:val="single" w:sz="8" w:space="0" w:color="BFE4F4" w:themeColor="accent5" w:themeTint="BF"/>
        <w:insideV w:val="single" w:sz="8" w:space="0" w:color="BFE4F4" w:themeColor="accent5" w:themeTint="BF"/>
      </w:tblBorders>
    </w:tblPr>
    <w:tcPr>
      <w:shd w:val="clear" w:color="auto" w:fill="E9F6FB" w:themeFill="accent5" w:themeFillTint="3F"/>
    </w:tcPr>
    <w:tblStylePr w:type="firstRow">
      <w:rPr>
        <w:b/>
        <w:bCs/>
      </w:rPr>
    </w:tblStylePr>
    <w:tblStylePr w:type="lastRow">
      <w:rPr>
        <w:b/>
        <w:bCs/>
      </w:rPr>
      <w:tblPr/>
      <w:tcPr>
        <w:tcBorders>
          <w:top w:val="single" w:sz="18" w:space="0" w:color="BFE4F4" w:themeColor="accent5" w:themeTint="BF"/>
        </w:tcBorders>
      </w:tcPr>
    </w:tblStylePr>
    <w:tblStylePr w:type="firstCol">
      <w:rPr>
        <w:b/>
        <w:bCs/>
      </w:rPr>
    </w:tblStylePr>
    <w:tblStylePr w:type="lastCol">
      <w:rPr>
        <w:b/>
        <w:bCs/>
      </w:rPr>
    </w:tblStylePr>
    <w:tblStylePr w:type="band1Vert">
      <w:tblPr/>
      <w:tcPr>
        <w:shd w:val="clear" w:color="auto" w:fill="D4EDF8" w:themeFill="accent5" w:themeFillTint="7F"/>
      </w:tcPr>
    </w:tblStylePr>
    <w:tblStylePr w:type="band1Horz">
      <w:tblPr/>
      <w:tcPr>
        <w:shd w:val="clear" w:color="auto" w:fill="D4EDF8"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single" w:sz="8" w:space="0" w:color="C2E19A" w:themeColor="accent6" w:themeTint="BF"/>
        <w:insideV w:val="single" w:sz="8" w:space="0" w:color="C2E19A" w:themeColor="accent6" w:themeTint="BF"/>
      </w:tblBorders>
    </w:tblPr>
    <w:tcPr>
      <w:shd w:val="clear" w:color="auto" w:fill="EAF5DD" w:themeFill="accent6" w:themeFillTint="3F"/>
    </w:tcPr>
    <w:tblStylePr w:type="firstRow">
      <w:rPr>
        <w:b/>
        <w:bCs/>
      </w:rPr>
    </w:tblStylePr>
    <w:tblStylePr w:type="lastRow">
      <w:rPr>
        <w:b/>
        <w:bCs/>
      </w:rPr>
      <w:tblPr/>
      <w:tcPr>
        <w:tcBorders>
          <w:top w:val="single" w:sz="18" w:space="0" w:color="C2E19A" w:themeColor="accent6" w:themeTint="BF"/>
        </w:tcBorders>
      </w:tcPr>
    </w:tblStylePr>
    <w:tblStylePr w:type="firstCol">
      <w:rPr>
        <w:b/>
        <w:bCs/>
      </w:rPr>
    </w:tblStylePr>
    <w:tblStylePr w:type="lastCol">
      <w:rPr>
        <w:b/>
        <w:bCs/>
      </w:rPr>
    </w:tblStylePr>
    <w:tblStylePr w:type="band1Vert">
      <w:tblPr/>
      <w:tcPr>
        <w:shd w:val="clear" w:color="auto" w:fill="D6EBBC" w:themeFill="accent6" w:themeFillTint="7F"/>
      </w:tcPr>
    </w:tblStylePr>
    <w:tblStylePr w:type="band1Horz">
      <w:tblPr/>
      <w:tcPr>
        <w:shd w:val="clear" w:color="auto" w:fill="D6EBBC"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71C5E8" w:themeColor="accent1"/>
        <w:left w:val="single" w:sz="8" w:space="0" w:color="71C5E8" w:themeColor="accent1"/>
        <w:bottom w:val="single" w:sz="8" w:space="0" w:color="71C5E8" w:themeColor="accent1"/>
        <w:right w:val="single" w:sz="8" w:space="0" w:color="71C5E8" w:themeColor="accent1"/>
        <w:insideH w:val="single" w:sz="8" w:space="0" w:color="71C5E8" w:themeColor="accent1"/>
        <w:insideV w:val="single" w:sz="8" w:space="0" w:color="71C5E8" w:themeColor="accent1"/>
      </w:tblBorders>
    </w:tblPr>
    <w:tcPr>
      <w:shd w:val="clear" w:color="auto" w:fill="DBF0F9" w:themeFill="accent1" w:themeFillTint="3F"/>
    </w:tcPr>
    <w:tblStylePr w:type="firstRow">
      <w:rPr>
        <w:b/>
        <w:bCs/>
        <w:color w:val="232222" w:themeColor="text1"/>
      </w:rPr>
      <w:tblPr/>
      <w:tcPr>
        <w:shd w:val="clear" w:color="auto" w:fill="F0F9FC"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2F3FA" w:themeFill="accent1" w:themeFillTint="33"/>
      </w:tcPr>
    </w:tblStylePr>
    <w:tblStylePr w:type="band1Vert">
      <w:tblPr/>
      <w:tcPr>
        <w:shd w:val="clear" w:color="auto" w:fill="B8E2F3" w:themeFill="accent1" w:themeFillTint="7F"/>
      </w:tcPr>
    </w:tblStylePr>
    <w:tblStylePr w:type="band1Horz">
      <w:tblPr/>
      <w:tcPr>
        <w:tcBorders>
          <w:insideH w:val="single" w:sz="6" w:space="0" w:color="71C5E8" w:themeColor="accent1"/>
          <w:insideV w:val="single" w:sz="6" w:space="0" w:color="71C5E8" w:themeColor="accent1"/>
        </w:tcBorders>
        <w:shd w:val="clear" w:color="auto" w:fill="B8E2F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insideH w:val="single" w:sz="8" w:space="0" w:color="78BE20" w:themeColor="accent2"/>
        <w:insideV w:val="single" w:sz="8" w:space="0" w:color="78BE20" w:themeColor="accent2"/>
      </w:tblBorders>
    </w:tblPr>
    <w:tcPr>
      <w:shd w:val="clear" w:color="auto" w:fill="DEF4C1" w:themeFill="accent2" w:themeFillTint="3F"/>
    </w:tcPr>
    <w:tblStylePr w:type="firstRow">
      <w:rPr>
        <w:b/>
        <w:bCs/>
        <w:color w:val="232222" w:themeColor="text1"/>
      </w:rPr>
      <w:tblPr/>
      <w:tcPr>
        <w:shd w:val="clear" w:color="auto" w:fill="F1FBE6"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4F6CD" w:themeFill="accent2" w:themeFillTint="33"/>
      </w:tcPr>
    </w:tblStylePr>
    <w:tblStylePr w:type="band1Vert">
      <w:tblPr/>
      <w:tcPr>
        <w:shd w:val="clear" w:color="auto" w:fill="BCEA84" w:themeFill="accent2" w:themeFillTint="7F"/>
      </w:tcPr>
    </w:tblStylePr>
    <w:tblStylePr w:type="band1Horz">
      <w:tblPr/>
      <w:tcPr>
        <w:tcBorders>
          <w:insideH w:val="single" w:sz="6" w:space="0" w:color="78BE20" w:themeColor="accent2"/>
          <w:insideV w:val="single" w:sz="6" w:space="0" w:color="78BE20" w:themeColor="accent2"/>
        </w:tcBorders>
        <w:shd w:val="clear" w:color="auto" w:fill="BCEA8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AADCF1" w:themeColor="accent5"/>
        <w:left w:val="single" w:sz="8" w:space="0" w:color="AADCF1" w:themeColor="accent5"/>
        <w:bottom w:val="single" w:sz="8" w:space="0" w:color="AADCF1" w:themeColor="accent5"/>
        <w:right w:val="single" w:sz="8" w:space="0" w:color="AADCF1" w:themeColor="accent5"/>
        <w:insideH w:val="single" w:sz="8" w:space="0" w:color="AADCF1" w:themeColor="accent5"/>
        <w:insideV w:val="single" w:sz="8" w:space="0" w:color="AADCF1" w:themeColor="accent5"/>
      </w:tblBorders>
    </w:tblPr>
    <w:tcPr>
      <w:shd w:val="clear" w:color="auto" w:fill="E9F6FB" w:themeFill="accent5" w:themeFillTint="3F"/>
    </w:tcPr>
    <w:tblStylePr w:type="firstRow">
      <w:rPr>
        <w:b/>
        <w:bCs/>
        <w:color w:val="232222" w:themeColor="text1"/>
      </w:rPr>
      <w:tblPr/>
      <w:tcPr>
        <w:shd w:val="clear" w:color="auto" w:fill="F6FBFD"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DF7FC" w:themeFill="accent5" w:themeFillTint="33"/>
      </w:tcPr>
    </w:tblStylePr>
    <w:tblStylePr w:type="band1Vert">
      <w:tblPr/>
      <w:tcPr>
        <w:shd w:val="clear" w:color="auto" w:fill="D4EDF8" w:themeFill="accent5" w:themeFillTint="7F"/>
      </w:tcPr>
    </w:tblStylePr>
    <w:tblStylePr w:type="band1Horz">
      <w:tblPr/>
      <w:tcPr>
        <w:tcBorders>
          <w:insideH w:val="single" w:sz="6" w:space="0" w:color="AADCF1" w:themeColor="accent5"/>
          <w:insideV w:val="single" w:sz="6" w:space="0" w:color="AADCF1" w:themeColor="accent5"/>
        </w:tcBorders>
        <w:shd w:val="clear" w:color="auto" w:fill="D4ED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insideH w:val="single" w:sz="8" w:space="0" w:color="AED879" w:themeColor="accent6"/>
        <w:insideV w:val="single" w:sz="8" w:space="0" w:color="AED879" w:themeColor="accent6"/>
      </w:tblBorders>
    </w:tblPr>
    <w:tcPr>
      <w:shd w:val="clear" w:color="auto" w:fill="EAF5DD" w:themeFill="accent6" w:themeFillTint="3F"/>
    </w:tcPr>
    <w:tblStylePr w:type="firstRow">
      <w:rPr>
        <w:b/>
        <w:bCs/>
        <w:color w:val="232222" w:themeColor="text1"/>
      </w:rPr>
      <w:tblPr/>
      <w:tcPr>
        <w:shd w:val="clear" w:color="auto" w:fill="F7FBF1"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EF7E4" w:themeFill="accent6" w:themeFillTint="33"/>
      </w:tcPr>
    </w:tblStylePr>
    <w:tblStylePr w:type="band1Vert">
      <w:tblPr/>
      <w:tcPr>
        <w:shd w:val="clear" w:color="auto" w:fill="D6EBBC" w:themeFill="accent6" w:themeFillTint="7F"/>
      </w:tcPr>
    </w:tblStylePr>
    <w:tblStylePr w:type="band1Horz">
      <w:tblPr/>
      <w:tcPr>
        <w:tcBorders>
          <w:insideH w:val="single" w:sz="6" w:space="0" w:color="AED879" w:themeColor="accent6"/>
          <w:insideV w:val="single" w:sz="6" w:space="0" w:color="AED879" w:themeColor="accent6"/>
        </w:tcBorders>
        <w:shd w:val="clear" w:color="auto" w:fill="D6EB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E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E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E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E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A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A84"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6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DCF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DCF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DCF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DCF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D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DF8"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5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D8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D8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D8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D8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B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BBC"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71C5E8" w:themeColor="accent1"/>
        <w:bottom w:val="single" w:sz="8" w:space="0" w:color="71C5E8" w:themeColor="accent1"/>
      </w:tblBorders>
    </w:tblPr>
    <w:tblStylePr w:type="firstRow">
      <w:rPr>
        <w:rFonts w:asciiTheme="majorHAnsi" w:eastAsiaTheme="majorEastAsia" w:hAnsiTheme="majorHAnsi" w:cstheme="majorBidi"/>
      </w:rPr>
      <w:tblPr/>
      <w:tcPr>
        <w:tcBorders>
          <w:top w:val="nil"/>
          <w:bottom w:val="single" w:sz="8" w:space="0" w:color="71C5E8" w:themeColor="accent1"/>
        </w:tcBorders>
      </w:tcPr>
    </w:tblStylePr>
    <w:tblStylePr w:type="lastRow">
      <w:rPr>
        <w:b/>
        <w:bCs/>
        <w:color w:val="201547" w:themeColor="text2"/>
      </w:rPr>
      <w:tblPr/>
      <w:tcPr>
        <w:tcBorders>
          <w:top w:val="single" w:sz="8" w:space="0" w:color="71C5E8" w:themeColor="accent1"/>
          <w:bottom w:val="single" w:sz="8" w:space="0" w:color="71C5E8" w:themeColor="accent1"/>
        </w:tcBorders>
      </w:tcPr>
    </w:tblStylePr>
    <w:tblStylePr w:type="firstCol">
      <w:rPr>
        <w:b/>
        <w:bCs/>
      </w:rPr>
    </w:tblStylePr>
    <w:tblStylePr w:type="lastCol">
      <w:rPr>
        <w:b/>
        <w:bCs/>
      </w:rPr>
      <w:tblPr/>
      <w:tcPr>
        <w:tcBorders>
          <w:top w:val="single" w:sz="8" w:space="0" w:color="71C5E8" w:themeColor="accent1"/>
          <w:bottom w:val="single" w:sz="8" w:space="0" w:color="71C5E8" w:themeColor="accent1"/>
        </w:tcBorders>
      </w:tcPr>
    </w:tblStylePr>
    <w:tblStylePr w:type="band1Vert">
      <w:tblPr/>
      <w:tcPr>
        <w:shd w:val="clear" w:color="auto" w:fill="DBF0F9" w:themeFill="accent1" w:themeFillTint="3F"/>
      </w:tcPr>
    </w:tblStylePr>
    <w:tblStylePr w:type="band1Horz">
      <w:tblPr/>
      <w:tcPr>
        <w:shd w:val="clear" w:color="auto" w:fill="DBF0F9"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78BE20" w:themeColor="accent2"/>
        <w:bottom w:val="single" w:sz="8" w:space="0" w:color="78BE20" w:themeColor="accent2"/>
      </w:tblBorders>
    </w:tblPr>
    <w:tblStylePr w:type="firstRow">
      <w:rPr>
        <w:rFonts w:asciiTheme="majorHAnsi" w:eastAsiaTheme="majorEastAsia" w:hAnsiTheme="majorHAnsi" w:cstheme="majorBidi"/>
      </w:rPr>
      <w:tblPr/>
      <w:tcPr>
        <w:tcBorders>
          <w:top w:val="nil"/>
          <w:bottom w:val="single" w:sz="8" w:space="0" w:color="78BE20" w:themeColor="accent2"/>
        </w:tcBorders>
      </w:tcPr>
    </w:tblStylePr>
    <w:tblStylePr w:type="lastRow">
      <w:rPr>
        <w:b/>
        <w:bCs/>
        <w:color w:val="201547" w:themeColor="text2"/>
      </w:rPr>
      <w:tblPr/>
      <w:tcPr>
        <w:tcBorders>
          <w:top w:val="single" w:sz="8" w:space="0" w:color="78BE20" w:themeColor="accent2"/>
          <w:bottom w:val="single" w:sz="8" w:space="0" w:color="78BE20" w:themeColor="accent2"/>
        </w:tcBorders>
      </w:tcPr>
    </w:tblStylePr>
    <w:tblStylePr w:type="firstCol">
      <w:rPr>
        <w:b/>
        <w:bCs/>
      </w:rPr>
    </w:tblStylePr>
    <w:tblStylePr w:type="lastCol">
      <w:rPr>
        <w:b/>
        <w:bCs/>
      </w:rPr>
      <w:tblPr/>
      <w:tcPr>
        <w:tcBorders>
          <w:top w:val="single" w:sz="8" w:space="0" w:color="78BE20" w:themeColor="accent2"/>
          <w:bottom w:val="single" w:sz="8" w:space="0" w:color="78BE20" w:themeColor="accent2"/>
        </w:tcBorders>
      </w:tcPr>
    </w:tblStylePr>
    <w:tblStylePr w:type="band1Vert">
      <w:tblPr/>
      <w:tcPr>
        <w:shd w:val="clear" w:color="auto" w:fill="DEF4C1" w:themeFill="accent2" w:themeFillTint="3F"/>
      </w:tcPr>
    </w:tblStylePr>
    <w:tblStylePr w:type="band1Horz">
      <w:tblPr/>
      <w:tcPr>
        <w:shd w:val="clear" w:color="auto" w:fill="DEF4C1"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AADCF1" w:themeColor="accent5"/>
        <w:bottom w:val="single" w:sz="8" w:space="0" w:color="AADCF1" w:themeColor="accent5"/>
      </w:tblBorders>
    </w:tblPr>
    <w:tblStylePr w:type="firstRow">
      <w:rPr>
        <w:rFonts w:asciiTheme="majorHAnsi" w:eastAsiaTheme="majorEastAsia" w:hAnsiTheme="majorHAnsi" w:cstheme="majorBidi"/>
      </w:rPr>
      <w:tblPr/>
      <w:tcPr>
        <w:tcBorders>
          <w:top w:val="nil"/>
          <w:bottom w:val="single" w:sz="8" w:space="0" w:color="AADCF1" w:themeColor="accent5"/>
        </w:tcBorders>
      </w:tcPr>
    </w:tblStylePr>
    <w:tblStylePr w:type="lastRow">
      <w:rPr>
        <w:b/>
        <w:bCs/>
        <w:color w:val="201547" w:themeColor="text2"/>
      </w:rPr>
      <w:tblPr/>
      <w:tcPr>
        <w:tcBorders>
          <w:top w:val="single" w:sz="8" w:space="0" w:color="AADCF1" w:themeColor="accent5"/>
          <w:bottom w:val="single" w:sz="8" w:space="0" w:color="AADCF1" w:themeColor="accent5"/>
        </w:tcBorders>
      </w:tcPr>
    </w:tblStylePr>
    <w:tblStylePr w:type="firstCol">
      <w:rPr>
        <w:b/>
        <w:bCs/>
      </w:rPr>
    </w:tblStylePr>
    <w:tblStylePr w:type="lastCol">
      <w:rPr>
        <w:b/>
        <w:bCs/>
      </w:rPr>
      <w:tblPr/>
      <w:tcPr>
        <w:tcBorders>
          <w:top w:val="single" w:sz="8" w:space="0" w:color="AADCF1" w:themeColor="accent5"/>
          <w:bottom w:val="single" w:sz="8" w:space="0" w:color="AADCF1" w:themeColor="accent5"/>
        </w:tcBorders>
      </w:tcPr>
    </w:tblStylePr>
    <w:tblStylePr w:type="band1Vert">
      <w:tblPr/>
      <w:tcPr>
        <w:shd w:val="clear" w:color="auto" w:fill="E9F6FB" w:themeFill="accent5" w:themeFillTint="3F"/>
      </w:tcPr>
    </w:tblStylePr>
    <w:tblStylePr w:type="band1Horz">
      <w:tblPr/>
      <w:tcPr>
        <w:shd w:val="clear" w:color="auto" w:fill="E9F6FB"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AED879" w:themeColor="accent6"/>
        <w:bottom w:val="single" w:sz="8" w:space="0" w:color="AED879" w:themeColor="accent6"/>
      </w:tblBorders>
    </w:tblPr>
    <w:tblStylePr w:type="firstRow">
      <w:rPr>
        <w:rFonts w:asciiTheme="majorHAnsi" w:eastAsiaTheme="majorEastAsia" w:hAnsiTheme="majorHAnsi" w:cstheme="majorBidi"/>
      </w:rPr>
      <w:tblPr/>
      <w:tcPr>
        <w:tcBorders>
          <w:top w:val="nil"/>
          <w:bottom w:val="single" w:sz="8" w:space="0" w:color="AED879" w:themeColor="accent6"/>
        </w:tcBorders>
      </w:tcPr>
    </w:tblStylePr>
    <w:tblStylePr w:type="lastRow">
      <w:rPr>
        <w:b/>
        <w:bCs/>
        <w:color w:val="201547" w:themeColor="text2"/>
      </w:rPr>
      <w:tblPr/>
      <w:tcPr>
        <w:tcBorders>
          <w:top w:val="single" w:sz="8" w:space="0" w:color="AED879" w:themeColor="accent6"/>
          <w:bottom w:val="single" w:sz="8" w:space="0" w:color="AED879" w:themeColor="accent6"/>
        </w:tcBorders>
      </w:tcPr>
    </w:tblStylePr>
    <w:tblStylePr w:type="firstCol">
      <w:rPr>
        <w:b/>
        <w:bCs/>
      </w:rPr>
    </w:tblStylePr>
    <w:tblStylePr w:type="lastCol">
      <w:rPr>
        <w:b/>
        <w:bCs/>
      </w:rPr>
      <w:tblPr/>
      <w:tcPr>
        <w:tcBorders>
          <w:top w:val="single" w:sz="8" w:space="0" w:color="AED879" w:themeColor="accent6"/>
          <w:bottom w:val="single" w:sz="8" w:space="0" w:color="AED879" w:themeColor="accent6"/>
        </w:tcBorders>
      </w:tcPr>
    </w:tblStylePr>
    <w:tblStylePr w:type="band1Vert">
      <w:tblPr/>
      <w:tcPr>
        <w:shd w:val="clear" w:color="auto" w:fill="EAF5DD" w:themeFill="accent6" w:themeFillTint="3F"/>
      </w:tcPr>
    </w:tblStylePr>
    <w:tblStylePr w:type="band1Horz">
      <w:tblPr/>
      <w:tcPr>
        <w:shd w:val="clear" w:color="auto" w:fill="EAF5DD"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71C5E8" w:themeColor="accent1"/>
        <w:left w:val="single" w:sz="8" w:space="0" w:color="71C5E8" w:themeColor="accent1"/>
        <w:bottom w:val="single" w:sz="8" w:space="0" w:color="71C5E8" w:themeColor="accent1"/>
        <w:right w:val="single" w:sz="8" w:space="0" w:color="71C5E8" w:themeColor="accent1"/>
      </w:tblBorders>
    </w:tblPr>
    <w:tblStylePr w:type="firstRow">
      <w:rPr>
        <w:sz w:val="24"/>
        <w:szCs w:val="24"/>
      </w:rPr>
      <w:tblPr/>
      <w:tcPr>
        <w:tcBorders>
          <w:top w:val="nil"/>
          <w:left w:val="nil"/>
          <w:bottom w:val="single" w:sz="24" w:space="0" w:color="71C5E8" w:themeColor="accent1"/>
          <w:right w:val="nil"/>
          <w:insideH w:val="nil"/>
          <w:insideV w:val="nil"/>
        </w:tcBorders>
        <w:shd w:val="clear" w:color="auto" w:fill="FFFFFF" w:themeFill="background1"/>
      </w:tcPr>
    </w:tblStylePr>
    <w:tblStylePr w:type="lastRow">
      <w:tblPr/>
      <w:tcPr>
        <w:tcBorders>
          <w:top w:val="single" w:sz="8" w:space="0" w:color="71C5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1"/>
          <w:insideH w:val="nil"/>
          <w:insideV w:val="nil"/>
        </w:tcBorders>
        <w:shd w:val="clear" w:color="auto" w:fill="FFFFFF" w:themeFill="background1"/>
      </w:tcPr>
    </w:tblStylePr>
    <w:tblStylePr w:type="lastCol">
      <w:tblPr/>
      <w:tcPr>
        <w:tcBorders>
          <w:top w:val="nil"/>
          <w:left w:val="single" w:sz="8" w:space="0" w:color="71C5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1" w:themeFillTint="3F"/>
      </w:tcPr>
    </w:tblStylePr>
    <w:tblStylePr w:type="band1Horz">
      <w:tblPr/>
      <w:tcPr>
        <w:tcBorders>
          <w:top w:val="nil"/>
          <w:bottom w:val="nil"/>
          <w:insideH w:val="nil"/>
          <w:insideV w:val="nil"/>
        </w:tcBorders>
        <w:shd w:val="clear" w:color="auto" w:fill="DB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blStylePr w:type="firstRow">
      <w:rPr>
        <w:sz w:val="24"/>
        <w:szCs w:val="24"/>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tblPr/>
      <w:tcPr>
        <w:tcBorders>
          <w:top w:val="single" w:sz="8" w:space="0" w:color="78BE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E20" w:themeColor="accent2"/>
          <w:insideH w:val="nil"/>
          <w:insideV w:val="nil"/>
        </w:tcBorders>
        <w:shd w:val="clear" w:color="auto" w:fill="FFFFFF" w:themeFill="background1"/>
      </w:tcPr>
    </w:tblStylePr>
    <w:tblStylePr w:type="lastCol">
      <w:tblPr/>
      <w:tcPr>
        <w:tcBorders>
          <w:top w:val="nil"/>
          <w:left w:val="single" w:sz="8" w:space="0" w:color="78BE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4C1" w:themeFill="accent2" w:themeFillTint="3F"/>
      </w:tcPr>
    </w:tblStylePr>
    <w:tblStylePr w:type="band1Horz">
      <w:tblPr/>
      <w:tcPr>
        <w:tcBorders>
          <w:top w:val="nil"/>
          <w:bottom w:val="nil"/>
          <w:insideH w:val="nil"/>
          <w:insideV w:val="nil"/>
        </w:tcBorders>
        <w:shd w:val="clear" w:color="auto" w:fill="DEF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AADCF1" w:themeColor="accent5"/>
        <w:left w:val="single" w:sz="8" w:space="0" w:color="AADCF1" w:themeColor="accent5"/>
        <w:bottom w:val="single" w:sz="8" w:space="0" w:color="AADCF1" w:themeColor="accent5"/>
        <w:right w:val="single" w:sz="8" w:space="0" w:color="AADCF1" w:themeColor="accent5"/>
      </w:tblBorders>
    </w:tblPr>
    <w:tblStylePr w:type="firstRow">
      <w:rPr>
        <w:sz w:val="24"/>
        <w:szCs w:val="24"/>
      </w:rPr>
      <w:tblPr/>
      <w:tcPr>
        <w:tcBorders>
          <w:top w:val="nil"/>
          <w:left w:val="nil"/>
          <w:bottom w:val="single" w:sz="24" w:space="0" w:color="AADCF1" w:themeColor="accent5"/>
          <w:right w:val="nil"/>
          <w:insideH w:val="nil"/>
          <w:insideV w:val="nil"/>
        </w:tcBorders>
        <w:shd w:val="clear" w:color="auto" w:fill="FFFFFF" w:themeFill="background1"/>
      </w:tcPr>
    </w:tblStylePr>
    <w:tblStylePr w:type="lastRow">
      <w:tblPr/>
      <w:tcPr>
        <w:tcBorders>
          <w:top w:val="single" w:sz="8" w:space="0" w:color="AADCF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DCF1" w:themeColor="accent5"/>
          <w:insideH w:val="nil"/>
          <w:insideV w:val="nil"/>
        </w:tcBorders>
        <w:shd w:val="clear" w:color="auto" w:fill="FFFFFF" w:themeFill="background1"/>
      </w:tcPr>
    </w:tblStylePr>
    <w:tblStylePr w:type="lastCol">
      <w:tblPr/>
      <w:tcPr>
        <w:tcBorders>
          <w:top w:val="nil"/>
          <w:left w:val="single" w:sz="8" w:space="0" w:color="AADCF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6FB" w:themeFill="accent5" w:themeFillTint="3F"/>
      </w:tcPr>
    </w:tblStylePr>
    <w:tblStylePr w:type="band1Horz">
      <w:tblPr/>
      <w:tcPr>
        <w:tcBorders>
          <w:top w:val="nil"/>
          <w:bottom w:val="nil"/>
          <w:insideH w:val="nil"/>
          <w:insideV w:val="nil"/>
        </w:tcBorders>
        <w:shd w:val="clear" w:color="auto" w:fill="E9F6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tblBorders>
    </w:tblPr>
    <w:tblStylePr w:type="firstRow">
      <w:rPr>
        <w:sz w:val="24"/>
        <w:szCs w:val="24"/>
      </w:rPr>
      <w:tblPr/>
      <w:tcPr>
        <w:tcBorders>
          <w:top w:val="nil"/>
          <w:left w:val="nil"/>
          <w:bottom w:val="single" w:sz="24" w:space="0" w:color="AED879" w:themeColor="accent6"/>
          <w:right w:val="nil"/>
          <w:insideH w:val="nil"/>
          <w:insideV w:val="nil"/>
        </w:tcBorders>
        <w:shd w:val="clear" w:color="auto" w:fill="FFFFFF" w:themeFill="background1"/>
      </w:tcPr>
    </w:tblStylePr>
    <w:tblStylePr w:type="lastRow">
      <w:tblPr/>
      <w:tcPr>
        <w:tcBorders>
          <w:top w:val="single" w:sz="8" w:space="0" w:color="AED8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D879" w:themeColor="accent6"/>
          <w:insideH w:val="nil"/>
          <w:insideV w:val="nil"/>
        </w:tcBorders>
        <w:shd w:val="clear" w:color="auto" w:fill="FFFFFF" w:themeFill="background1"/>
      </w:tcPr>
    </w:tblStylePr>
    <w:tblStylePr w:type="lastCol">
      <w:tblPr/>
      <w:tcPr>
        <w:tcBorders>
          <w:top w:val="nil"/>
          <w:left w:val="single" w:sz="8" w:space="0" w:color="AED8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5DD" w:themeFill="accent6" w:themeFillTint="3F"/>
      </w:tcPr>
    </w:tblStylePr>
    <w:tblStylePr w:type="band1Horz">
      <w:tblPr/>
      <w:tcPr>
        <w:tcBorders>
          <w:top w:val="nil"/>
          <w:bottom w:val="nil"/>
          <w:insideH w:val="nil"/>
          <w:insideV w:val="nil"/>
        </w:tcBorders>
        <w:shd w:val="clear" w:color="auto" w:fill="EAF5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94D3ED" w:themeColor="accent1" w:themeTint="BF"/>
        <w:left w:val="single" w:sz="8" w:space="0" w:color="94D3ED" w:themeColor="accent1" w:themeTint="BF"/>
        <w:bottom w:val="single" w:sz="8" w:space="0" w:color="94D3ED" w:themeColor="accent1" w:themeTint="BF"/>
        <w:right w:val="single" w:sz="8" w:space="0" w:color="94D3ED" w:themeColor="accent1" w:themeTint="BF"/>
        <w:insideH w:val="single" w:sz="8" w:space="0" w:color="94D3ED" w:themeColor="accent1" w:themeTint="BF"/>
      </w:tblBorders>
    </w:tblPr>
    <w:tblStylePr w:type="firstRow">
      <w:pPr>
        <w:spacing w:before="0" w:after="0" w:line="240" w:lineRule="auto"/>
      </w:pPr>
      <w:rPr>
        <w:b/>
        <w:bCs/>
        <w:color w:val="FFFFFF" w:themeColor="background1"/>
      </w:rPr>
      <w:tblPr/>
      <w:tcPr>
        <w:tcBorders>
          <w:top w:val="single" w:sz="8" w:space="0" w:color="94D3ED" w:themeColor="accent1" w:themeTint="BF"/>
          <w:left w:val="single" w:sz="8" w:space="0" w:color="94D3ED" w:themeColor="accent1" w:themeTint="BF"/>
          <w:bottom w:val="single" w:sz="8" w:space="0" w:color="94D3ED" w:themeColor="accent1" w:themeTint="BF"/>
          <w:right w:val="single" w:sz="8" w:space="0" w:color="94D3ED" w:themeColor="accent1" w:themeTint="BF"/>
          <w:insideH w:val="nil"/>
          <w:insideV w:val="nil"/>
        </w:tcBorders>
        <w:shd w:val="clear" w:color="auto" w:fill="71C5E8" w:themeFill="accent1"/>
      </w:tcPr>
    </w:tblStylePr>
    <w:tblStylePr w:type="lastRow">
      <w:pPr>
        <w:spacing w:before="0" w:after="0" w:line="240" w:lineRule="auto"/>
      </w:pPr>
      <w:rPr>
        <w:b/>
        <w:bCs/>
      </w:rPr>
      <w:tblPr/>
      <w:tcPr>
        <w:tcBorders>
          <w:top w:val="double" w:sz="6" w:space="0" w:color="94D3ED" w:themeColor="accent1" w:themeTint="BF"/>
          <w:left w:val="single" w:sz="8" w:space="0" w:color="94D3ED" w:themeColor="accent1" w:themeTint="BF"/>
          <w:bottom w:val="single" w:sz="8" w:space="0" w:color="94D3ED" w:themeColor="accent1" w:themeTint="BF"/>
          <w:right w:val="single" w:sz="8" w:space="0" w:color="94D3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1" w:themeFillTint="3F"/>
      </w:tcPr>
    </w:tblStylePr>
    <w:tblStylePr w:type="band1Horz">
      <w:tblPr/>
      <w:tcPr>
        <w:tcBorders>
          <w:insideH w:val="nil"/>
          <w:insideV w:val="nil"/>
        </w:tcBorders>
        <w:shd w:val="clear" w:color="auto" w:fill="DBF0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single" w:sz="8" w:space="0" w:color="9BDF46" w:themeColor="accent2" w:themeTint="BF"/>
      </w:tblBorders>
    </w:tblPr>
    <w:tblStylePr w:type="firstRow">
      <w:pPr>
        <w:spacing w:before="0" w:after="0" w:line="240" w:lineRule="auto"/>
      </w:pPr>
      <w:rPr>
        <w:b/>
        <w:bCs/>
        <w:color w:val="FFFFFF" w:themeColor="background1"/>
      </w:rPr>
      <w:tblPr/>
      <w:tcPr>
        <w:tcBorders>
          <w:top w:val="single" w:sz="8"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nil"/>
          <w:insideV w:val="nil"/>
        </w:tcBorders>
        <w:shd w:val="clear" w:color="auto" w:fill="78BE20" w:themeFill="accent2"/>
      </w:tcPr>
    </w:tblStylePr>
    <w:tblStylePr w:type="lastRow">
      <w:pPr>
        <w:spacing w:before="0" w:after="0" w:line="240" w:lineRule="auto"/>
      </w:pPr>
      <w:rPr>
        <w:b/>
        <w:bCs/>
      </w:rPr>
      <w:tblPr/>
      <w:tcPr>
        <w:tcBorders>
          <w:top w:val="double" w:sz="6"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2" w:themeFillTint="3F"/>
      </w:tcPr>
    </w:tblStylePr>
    <w:tblStylePr w:type="band1Horz">
      <w:tblPr/>
      <w:tcPr>
        <w:tcBorders>
          <w:insideH w:val="nil"/>
          <w:insideV w:val="nil"/>
        </w:tcBorders>
        <w:shd w:val="clear" w:color="auto" w:fill="DEF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BFE4F4" w:themeColor="accent5" w:themeTint="BF"/>
        <w:left w:val="single" w:sz="8" w:space="0" w:color="BFE4F4" w:themeColor="accent5" w:themeTint="BF"/>
        <w:bottom w:val="single" w:sz="8" w:space="0" w:color="BFE4F4" w:themeColor="accent5" w:themeTint="BF"/>
        <w:right w:val="single" w:sz="8" w:space="0" w:color="BFE4F4" w:themeColor="accent5" w:themeTint="BF"/>
        <w:insideH w:val="single" w:sz="8" w:space="0" w:color="BFE4F4" w:themeColor="accent5" w:themeTint="BF"/>
      </w:tblBorders>
    </w:tblPr>
    <w:tblStylePr w:type="firstRow">
      <w:pPr>
        <w:spacing w:before="0" w:after="0" w:line="240" w:lineRule="auto"/>
      </w:pPr>
      <w:rPr>
        <w:b/>
        <w:bCs/>
        <w:color w:val="FFFFFF" w:themeColor="background1"/>
      </w:rPr>
      <w:tblPr/>
      <w:tcPr>
        <w:tcBorders>
          <w:top w:val="single" w:sz="8" w:space="0" w:color="BFE4F4" w:themeColor="accent5" w:themeTint="BF"/>
          <w:left w:val="single" w:sz="8" w:space="0" w:color="BFE4F4" w:themeColor="accent5" w:themeTint="BF"/>
          <w:bottom w:val="single" w:sz="8" w:space="0" w:color="BFE4F4" w:themeColor="accent5" w:themeTint="BF"/>
          <w:right w:val="single" w:sz="8" w:space="0" w:color="BFE4F4" w:themeColor="accent5" w:themeTint="BF"/>
          <w:insideH w:val="nil"/>
          <w:insideV w:val="nil"/>
        </w:tcBorders>
        <w:shd w:val="clear" w:color="auto" w:fill="AADCF1" w:themeFill="accent5"/>
      </w:tcPr>
    </w:tblStylePr>
    <w:tblStylePr w:type="lastRow">
      <w:pPr>
        <w:spacing w:before="0" w:after="0" w:line="240" w:lineRule="auto"/>
      </w:pPr>
      <w:rPr>
        <w:b/>
        <w:bCs/>
      </w:rPr>
      <w:tblPr/>
      <w:tcPr>
        <w:tcBorders>
          <w:top w:val="double" w:sz="6" w:space="0" w:color="BFE4F4" w:themeColor="accent5" w:themeTint="BF"/>
          <w:left w:val="single" w:sz="8" w:space="0" w:color="BFE4F4" w:themeColor="accent5" w:themeTint="BF"/>
          <w:bottom w:val="single" w:sz="8" w:space="0" w:color="BFE4F4" w:themeColor="accent5" w:themeTint="BF"/>
          <w:right w:val="single" w:sz="8" w:space="0" w:color="BFE4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6FB" w:themeFill="accent5" w:themeFillTint="3F"/>
      </w:tcPr>
    </w:tblStylePr>
    <w:tblStylePr w:type="band1Horz">
      <w:tblPr/>
      <w:tcPr>
        <w:tcBorders>
          <w:insideH w:val="nil"/>
          <w:insideV w:val="nil"/>
        </w:tcBorders>
        <w:shd w:val="clear" w:color="auto" w:fill="E9F6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single" w:sz="8" w:space="0" w:color="C2E19A" w:themeColor="accent6" w:themeTint="BF"/>
      </w:tblBorders>
    </w:tblPr>
    <w:tblStylePr w:type="firstRow">
      <w:pPr>
        <w:spacing w:before="0" w:after="0" w:line="240" w:lineRule="auto"/>
      </w:pPr>
      <w:rPr>
        <w:b/>
        <w:bCs/>
        <w:color w:val="FFFFFF" w:themeColor="background1"/>
      </w:rPr>
      <w:tblPr/>
      <w:tcPr>
        <w:tcBorders>
          <w:top w:val="single" w:sz="8"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nil"/>
          <w:insideV w:val="nil"/>
        </w:tcBorders>
        <w:shd w:val="clear" w:color="auto" w:fill="AED879" w:themeFill="accent6"/>
      </w:tcPr>
    </w:tblStylePr>
    <w:tblStylePr w:type="lastRow">
      <w:pPr>
        <w:spacing w:before="0" w:after="0" w:line="240" w:lineRule="auto"/>
      </w:pPr>
      <w:rPr>
        <w:b/>
        <w:bCs/>
      </w:rPr>
      <w:tblPr/>
      <w:tcPr>
        <w:tcBorders>
          <w:top w:val="double" w:sz="6"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F5DD" w:themeFill="accent6" w:themeFillTint="3F"/>
      </w:tcPr>
    </w:tblStylePr>
    <w:tblStylePr w:type="band1Horz">
      <w:tblPr/>
      <w:tcPr>
        <w:tcBorders>
          <w:insideH w:val="nil"/>
          <w:insideV w:val="nil"/>
        </w:tcBorders>
        <w:shd w:val="clear" w:color="auto" w:fill="EAF5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1"/>
      </w:tcPr>
    </w:tblStylePr>
    <w:tblStylePr w:type="lastCol">
      <w:rPr>
        <w:b/>
        <w:bCs/>
        <w:color w:val="FFFFFF" w:themeColor="background1"/>
      </w:rPr>
      <w:tblPr/>
      <w:tcPr>
        <w:tcBorders>
          <w:left w:val="nil"/>
          <w:right w:val="nil"/>
          <w:insideH w:val="nil"/>
          <w:insideV w:val="nil"/>
        </w:tcBorders>
        <w:shd w:val="clear" w:color="auto" w:fill="71C5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E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E20" w:themeFill="accent2"/>
      </w:tcPr>
    </w:tblStylePr>
    <w:tblStylePr w:type="lastCol">
      <w:rPr>
        <w:b/>
        <w:bCs/>
        <w:color w:val="FFFFFF" w:themeColor="background1"/>
      </w:rPr>
      <w:tblPr/>
      <w:tcPr>
        <w:tcBorders>
          <w:left w:val="nil"/>
          <w:right w:val="nil"/>
          <w:insideH w:val="nil"/>
          <w:insideV w:val="nil"/>
        </w:tcBorders>
        <w:shd w:val="clear" w:color="auto" w:fill="78BE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DCF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DCF1" w:themeFill="accent5"/>
      </w:tcPr>
    </w:tblStylePr>
    <w:tblStylePr w:type="lastCol">
      <w:rPr>
        <w:b/>
        <w:bCs/>
        <w:color w:val="FFFFFF" w:themeColor="background1"/>
      </w:rPr>
      <w:tblPr/>
      <w:tcPr>
        <w:tcBorders>
          <w:left w:val="nil"/>
          <w:right w:val="nil"/>
          <w:insideH w:val="nil"/>
          <w:insideV w:val="nil"/>
        </w:tcBorders>
        <w:shd w:val="clear" w:color="auto" w:fill="AADCF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D8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D879" w:themeFill="accent6"/>
      </w:tcPr>
    </w:tblStylePr>
    <w:tblStylePr w:type="lastCol">
      <w:rPr>
        <w:b/>
        <w:bCs/>
        <w:color w:val="FFFFFF" w:themeColor="background1"/>
      </w:rPr>
      <w:tblPr/>
      <w:tcPr>
        <w:tcBorders>
          <w:left w:val="nil"/>
          <w:right w:val="nil"/>
          <w:insideH w:val="nil"/>
          <w:insideV w:val="nil"/>
        </w:tcBorders>
        <w:shd w:val="clear" w:color="auto" w:fill="AED8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820E2C"/>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201547" w:themeColor="text2"/>
      </w:rPr>
      <w:tblPr/>
      <w:tcPr>
        <w:shd w:val="clear" w:color="auto" w:fill="71C5E8" w:themeFill="accent1"/>
      </w:tcPr>
    </w:tblStylePr>
    <w:tblStylePr w:type="firstCol">
      <w:tblPr/>
      <w:tcPr>
        <w:shd w:val="clear" w:color="auto" w:fill="FFFFFF" w:themeFill="background1"/>
      </w:tcPr>
    </w:tblStylePr>
    <w:tblStylePr w:type="band1Vert">
      <w:tblPr/>
      <w:tcPr>
        <w:shd w:val="clear" w:color="auto" w:fill="E3F3F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71C5E8"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71C5E8" w:themeColor="accent1"/>
        <w:left w:val="single" w:sz="4" w:space="12" w:color="71C5E8" w:themeColor="accent1"/>
        <w:bottom w:val="single" w:sz="4" w:space="14" w:color="71C5E8" w:themeColor="accent1"/>
        <w:right w:val="single" w:sz="4" w:space="12" w:color="71C5E8" w:themeColor="accent1"/>
      </w:pBdr>
      <w:shd w:val="clear" w:color="auto" w:fill="71C5E8" w:themeFill="accent1"/>
      <w:tabs>
        <w:tab w:val="left" w:pos="2268"/>
        <w:tab w:val="left" w:pos="4536"/>
        <w:tab w:val="left" w:pos="6804"/>
        <w:tab w:val="right" w:pos="9638"/>
      </w:tabs>
      <w:spacing w:line="300" w:lineRule="exact"/>
      <w:ind w:left="227" w:right="227"/>
    </w:pPr>
    <w:rPr>
      <w:color w:val="201547" w:themeColor="text2"/>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201547" w:themeColor="text2"/>
    </w:rPr>
  </w:style>
  <w:style w:type="paragraph" w:customStyle="1" w:styleId="TableHeadingCentre">
    <w:name w:val="Table Heading Centre"/>
    <w:basedOn w:val="TableTextCentre"/>
    <w:qFormat/>
    <w:rsid w:val="00D05BC2"/>
    <w:pPr>
      <w:keepNext/>
    </w:pPr>
    <w:rPr>
      <w:b/>
      <w:color w:val="201547" w:themeColor="text2"/>
    </w:rPr>
  </w:style>
  <w:style w:type="paragraph" w:customStyle="1" w:styleId="TableHeadingRight">
    <w:name w:val="Table Heading Right"/>
    <w:basedOn w:val="TableTextRight"/>
    <w:qFormat/>
    <w:rsid w:val="00D05BC2"/>
    <w:pPr>
      <w:keepNext/>
    </w:pPr>
    <w:rPr>
      <w:b/>
      <w:color w:val="201547" w:themeColor="text2"/>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character" w:styleId="Mention">
    <w:name w:val="Mention"/>
    <w:basedOn w:val="DefaultParagraphFont"/>
    <w:uiPriority w:val="99"/>
    <w:unhideWhenUsed/>
    <w:rsid w:val="00422F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114838657">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03510076">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487092055">
      <w:bodyDiv w:val="1"/>
      <w:marLeft w:val="0"/>
      <w:marRight w:val="0"/>
      <w:marTop w:val="0"/>
      <w:marBottom w:val="0"/>
      <w:divBdr>
        <w:top w:val="none" w:sz="0" w:space="0" w:color="auto"/>
        <w:left w:val="none" w:sz="0" w:space="0" w:color="auto"/>
        <w:bottom w:val="none" w:sz="0" w:space="0" w:color="auto"/>
        <w:right w:val="none" w:sz="0" w:space="0" w:color="auto"/>
      </w:divBdr>
    </w:div>
    <w:div w:id="680736486">
      <w:bodyDiv w:val="1"/>
      <w:marLeft w:val="0"/>
      <w:marRight w:val="0"/>
      <w:marTop w:val="0"/>
      <w:marBottom w:val="0"/>
      <w:divBdr>
        <w:top w:val="none" w:sz="0" w:space="0" w:color="auto"/>
        <w:left w:val="none" w:sz="0" w:space="0" w:color="auto"/>
        <w:bottom w:val="none" w:sz="0" w:space="0" w:color="auto"/>
        <w:right w:val="none" w:sz="0" w:space="0" w:color="auto"/>
      </w:divBdr>
    </w:div>
    <w:div w:id="749741716">
      <w:bodyDiv w:val="1"/>
      <w:marLeft w:val="0"/>
      <w:marRight w:val="0"/>
      <w:marTop w:val="0"/>
      <w:marBottom w:val="0"/>
      <w:divBdr>
        <w:top w:val="none" w:sz="0" w:space="0" w:color="auto"/>
        <w:left w:val="none" w:sz="0" w:space="0" w:color="auto"/>
        <w:bottom w:val="none" w:sz="0" w:space="0" w:color="auto"/>
        <w:right w:val="none" w:sz="0" w:space="0" w:color="auto"/>
      </w:divBdr>
    </w:div>
    <w:div w:id="985820411">
      <w:bodyDiv w:val="1"/>
      <w:marLeft w:val="0"/>
      <w:marRight w:val="0"/>
      <w:marTop w:val="0"/>
      <w:marBottom w:val="0"/>
      <w:divBdr>
        <w:top w:val="none" w:sz="0" w:space="0" w:color="auto"/>
        <w:left w:val="none" w:sz="0" w:space="0" w:color="auto"/>
        <w:bottom w:val="none" w:sz="0" w:space="0" w:color="auto"/>
        <w:right w:val="none" w:sz="0" w:space="0" w:color="auto"/>
      </w:divBdr>
    </w:div>
    <w:div w:id="1044596643">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429228542">
      <w:bodyDiv w:val="1"/>
      <w:marLeft w:val="0"/>
      <w:marRight w:val="0"/>
      <w:marTop w:val="0"/>
      <w:marBottom w:val="0"/>
      <w:divBdr>
        <w:top w:val="none" w:sz="0" w:space="0" w:color="auto"/>
        <w:left w:val="none" w:sz="0" w:space="0" w:color="auto"/>
        <w:bottom w:val="none" w:sz="0" w:space="0" w:color="auto"/>
        <w:right w:val="none" w:sz="0" w:space="0" w:color="auto"/>
      </w:divBdr>
    </w:div>
    <w:div w:id="1457219509">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1814248660">
      <w:bodyDiv w:val="1"/>
      <w:marLeft w:val="0"/>
      <w:marRight w:val="0"/>
      <w:marTop w:val="0"/>
      <w:marBottom w:val="0"/>
      <w:divBdr>
        <w:top w:val="none" w:sz="0" w:space="0" w:color="auto"/>
        <w:left w:val="none" w:sz="0" w:space="0" w:color="auto"/>
        <w:bottom w:val="none" w:sz="0" w:space="0" w:color="auto"/>
        <w:right w:val="none" w:sz="0" w:space="0" w:color="auto"/>
      </w:divBdr>
    </w:div>
    <w:div w:id="1875848095">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 w:id="20951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hyperlink" Target="https://delwpvicgovau.sharepoint.com/Users/fionadurante/Downloads/deeca.vic.gov.au"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delwpvicgovau.sharepoint.com/Users/fionadurante/Downloads/deeca.vic.gov.au" TargetMode="External"/><Relationship Id="rId29" Type="http://schemas.openxmlformats.org/officeDocument/2006/relationships/hyperlink" Target="https://www.water.vic.gov.au/our-programs/integrated-water-management/iwm-for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hyperlink" Target="https://www.premier.vic.gov.au/site-4/more-recycled-water-keeping-victoria-green-0" TargetMode="External"/><Relationship Id="rId36" Type="http://schemas.openxmlformats.org/officeDocument/2006/relationships/footer" Target="footer6.xml"/><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hyperlink" Target="https://www.premier.vic.gov.au/delivering-water-security-our-future" TargetMode="External"/><Relationship Id="rId30" Type="http://schemas.openxmlformats.org/officeDocument/2006/relationships/hyperlink" Target="https://www.water.vic.gov.au/water-sources/groundwater/groundwater-management-2030" TargetMode="External"/><Relationship Id="rId35" Type="http://schemas.openxmlformats.org/officeDocument/2006/relationships/header" Target="header4.xml"/></Relationship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E3F3FA"/>
      </a:lt2>
      <a:accent1>
        <a:srgbClr val="71C5E8"/>
      </a:accent1>
      <a:accent2>
        <a:srgbClr val="78BE20"/>
      </a:accent2>
      <a:accent3>
        <a:srgbClr val="00B2A9"/>
      </a:accent3>
      <a:accent4>
        <a:srgbClr val="201547"/>
      </a:accent4>
      <a:accent5>
        <a:srgbClr val="AADCF1"/>
      </a:accent5>
      <a:accent6>
        <a:srgbClr val="AED879"/>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2023-11-29T02:55:00Z</dcterms:created>
  <dcterms:modified xsi:type="dcterms:W3CDTF">2023-11-29T03:05:00Z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32,36,37,38,39,3a</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2023-11-29T02:55:20Z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27f33ee4-6e5d-4589-9085-953fe00fec9d</vt:lpwstr>
  </property>
  <property fmtid="{D5CDD505-2E9C-101B-9397-08002B2CF9AE}" pid="11" name="MSIP_Label_4257e2ab-f512-40e2-9c9a-c64247360765_ContentBits">
    <vt:lpwstr>2</vt:lpwstr>
  </property>
</Properties>
</file>