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14E6" w14:textId="77777777" w:rsidR="00AF556C" w:rsidRDefault="008D0BDB" w:rsidP="008F6F51">
      <w:pPr>
        <w:pStyle w:val="Title"/>
        <w:jc w:val="left"/>
        <w:rPr>
          <w:rFonts w:ascii="Arial" w:hAnsi="Arial" w:cs="Arial"/>
          <w:color w:val="auto"/>
          <w:spacing w:val="0"/>
        </w:rPr>
      </w:pPr>
      <w:r w:rsidRPr="00AF556C">
        <w:rPr>
          <w:rFonts w:ascii="Arial" w:hAnsi="Arial" w:cs="Arial"/>
          <w:color w:val="auto"/>
          <w:spacing w:val="0"/>
        </w:rPr>
        <w:t>Juvenile stock in waterways</w:t>
      </w:r>
    </w:p>
    <w:p w14:paraId="7FEAA679" w14:textId="77777777" w:rsidR="008D0BDB" w:rsidRPr="008D0BDB" w:rsidRDefault="008D0BDB" w:rsidP="008F6F51"/>
    <w:p w14:paraId="680177E0" w14:textId="77777777" w:rsidR="008D0BDB" w:rsidRPr="00AF556C" w:rsidRDefault="008D0BDB" w:rsidP="008F6F51">
      <w:pPr>
        <w:pStyle w:val="Subtitle"/>
        <w:jc w:val="left"/>
        <w:rPr>
          <w:rFonts w:ascii="Arial" w:hAnsi="Arial" w:cs="Arial"/>
          <w:color w:val="auto"/>
          <w:spacing w:val="0"/>
        </w:rPr>
      </w:pPr>
      <w:r w:rsidRPr="00AF556C">
        <w:rPr>
          <w:rFonts w:ascii="Arial" w:hAnsi="Arial" w:cs="Arial"/>
          <w:color w:val="auto"/>
          <w:spacing w:val="0"/>
        </w:rPr>
        <w:t>Reducing impacts on human and stock health</w:t>
      </w:r>
    </w:p>
    <w:p w14:paraId="1B60B966" w14:textId="77777777" w:rsidR="00AF556C" w:rsidRPr="00AF556C" w:rsidRDefault="00AF556C" w:rsidP="00307C36">
      <w:pPr>
        <w:rPr>
          <w:rFonts w:ascii="Arial" w:hAnsi="Arial"/>
          <w:color w:val="auto"/>
        </w:rPr>
      </w:pPr>
    </w:p>
    <w:p w14:paraId="68B53C8B" w14:textId="77777777" w:rsidR="00806AB6" w:rsidRDefault="00806AB6" w:rsidP="00806AB6">
      <w:pPr>
        <w:pStyle w:val="BodyText"/>
        <w:rPr>
          <w:rFonts w:ascii="Arial" w:hAnsi="Arial" w:cs="Arial"/>
          <w:color w:val="auto"/>
        </w:rPr>
      </w:pPr>
    </w:p>
    <w:p w14:paraId="0BE08D12" w14:textId="77777777" w:rsidR="008D0BDB" w:rsidRDefault="008D0BDB" w:rsidP="00806AB6">
      <w:pPr>
        <w:pStyle w:val="BodyText"/>
        <w:rPr>
          <w:rFonts w:ascii="Arial" w:hAnsi="Arial" w:cs="Arial"/>
          <w:color w:val="auto"/>
        </w:rPr>
      </w:pPr>
    </w:p>
    <w:p w14:paraId="4090A695" w14:textId="77777777" w:rsidR="009C04FB" w:rsidRPr="00AF556C" w:rsidRDefault="00E02062" w:rsidP="00E10B22">
      <w:pPr>
        <w:pStyle w:val="IntroFeatureText"/>
        <w:rPr>
          <w:rFonts w:ascii="Arial" w:hAnsi="Arial"/>
          <w:color w:val="auto"/>
        </w:rPr>
      </w:pPr>
      <w:r w:rsidRPr="00AF556C">
        <w:rPr>
          <w:rFonts w:ascii="Arial" w:hAnsi="Arial"/>
          <w:color w:val="auto"/>
        </w:rPr>
        <w:t xml:space="preserve">Landholders play an important role in protecting the health of Victoria’s waterways. The presence of livestock, particularly juvenile stock, in waterways creates a risk to human and stock health. </w:t>
      </w:r>
    </w:p>
    <w:p w14:paraId="08538111" w14:textId="77777777" w:rsidR="00E02062" w:rsidRPr="00AF556C" w:rsidRDefault="00E02062" w:rsidP="009C04FB">
      <w:pPr>
        <w:pStyle w:val="BodyText12ptBefore"/>
        <w:rPr>
          <w:rFonts w:ascii="Arial" w:hAnsi="Arial" w:cs="Arial"/>
          <w:color w:val="auto"/>
        </w:rPr>
      </w:pPr>
      <w:r w:rsidRPr="00AF556C">
        <w:rPr>
          <w:rFonts w:ascii="Arial" w:hAnsi="Arial" w:cs="Arial"/>
          <w:bCs/>
          <w:color w:val="auto"/>
        </w:rPr>
        <w:t>Managing</w:t>
      </w:r>
      <w:r w:rsidRPr="00AF556C">
        <w:rPr>
          <w:rFonts w:ascii="Arial" w:hAnsi="Arial" w:cs="Arial"/>
          <w:color w:val="auto"/>
        </w:rPr>
        <w:t xml:space="preserve"> </w:t>
      </w:r>
      <w:r w:rsidR="0085007E" w:rsidRPr="00AF556C">
        <w:rPr>
          <w:rFonts w:ascii="Arial" w:hAnsi="Arial" w:cs="Arial"/>
          <w:color w:val="auto"/>
        </w:rPr>
        <w:t xml:space="preserve">juvenile </w:t>
      </w:r>
      <w:r w:rsidRPr="00AF556C">
        <w:rPr>
          <w:rFonts w:ascii="Arial" w:hAnsi="Arial" w:cs="Arial"/>
          <w:color w:val="auto"/>
        </w:rPr>
        <w:t xml:space="preserve">stock is the most cost-effective first </w:t>
      </w:r>
      <w:r w:rsidR="009C04FB" w:rsidRPr="00AF556C">
        <w:rPr>
          <w:rFonts w:ascii="Arial" w:hAnsi="Arial" w:cs="Arial"/>
          <w:color w:val="auto"/>
        </w:rPr>
        <w:t>action</w:t>
      </w:r>
      <w:r w:rsidRPr="00AF556C">
        <w:rPr>
          <w:rFonts w:ascii="Arial" w:hAnsi="Arial" w:cs="Arial"/>
          <w:color w:val="auto"/>
        </w:rPr>
        <w:t xml:space="preserve"> for the protection of drinking water catchments</w:t>
      </w:r>
      <w:r w:rsidRPr="00AF556C">
        <w:rPr>
          <w:rFonts w:ascii="Arial" w:hAnsi="Arial" w:cs="Arial"/>
          <w:bCs/>
          <w:color w:val="auto"/>
        </w:rPr>
        <w:t xml:space="preserve">. </w:t>
      </w:r>
      <w:r w:rsidR="0085007E" w:rsidRPr="00AF556C">
        <w:rPr>
          <w:rFonts w:ascii="Arial" w:hAnsi="Arial" w:cs="Arial"/>
          <w:color w:val="auto"/>
        </w:rPr>
        <w:t>This fact</w:t>
      </w:r>
      <w:r w:rsidR="002B5A37" w:rsidRPr="00AF556C">
        <w:rPr>
          <w:rFonts w:ascii="Arial" w:hAnsi="Arial" w:cs="Arial"/>
          <w:color w:val="auto"/>
        </w:rPr>
        <w:t xml:space="preserve"> </w:t>
      </w:r>
      <w:r w:rsidR="0085007E" w:rsidRPr="00AF556C">
        <w:rPr>
          <w:rFonts w:ascii="Arial" w:hAnsi="Arial" w:cs="Arial"/>
          <w:color w:val="auto"/>
        </w:rPr>
        <w:t xml:space="preserve">sheet provides an overview of the issues related to juvenile stock in waterways and provides </w:t>
      </w:r>
      <w:r w:rsidRPr="00AF556C">
        <w:rPr>
          <w:rFonts w:ascii="Arial" w:hAnsi="Arial" w:cs="Arial"/>
          <w:color w:val="auto"/>
        </w:rPr>
        <w:t>steps landholders can take to help manage the problem</w:t>
      </w:r>
      <w:r w:rsidR="0085007E" w:rsidRPr="00AF556C">
        <w:rPr>
          <w:rFonts w:ascii="Arial" w:hAnsi="Arial" w:cs="Arial"/>
          <w:color w:val="auto"/>
        </w:rPr>
        <w:t>.</w:t>
      </w:r>
    </w:p>
    <w:p w14:paraId="068B21FA" w14:textId="77777777" w:rsidR="001306D2" w:rsidRPr="00AF556C" w:rsidRDefault="006D1563" w:rsidP="001306D2">
      <w:pPr>
        <w:pStyle w:val="Heading2"/>
        <w:rPr>
          <w:rFonts w:ascii="Arial" w:hAnsi="Arial"/>
          <w:color w:val="auto"/>
        </w:rPr>
      </w:pPr>
      <w:bookmarkStart w:id="0" w:name="_Toc460924660"/>
      <w:r w:rsidRPr="00AF556C">
        <w:rPr>
          <w:rFonts w:ascii="Arial" w:hAnsi="Arial"/>
          <w:color w:val="auto"/>
        </w:rPr>
        <w:t xml:space="preserve">What is the problem? </w:t>
      </w:r>
      <w:bookmarkEnd w:id="0"/>
    </w:p>
    <w:p w14:paraId="22A31B29" w14:textId="77777777" w:rsidR="006D1563" w:rsidRPr="00AF556C" w:rsidRDefault="006D1563" w:rsidP="006D1563">
      <w:pPr>
        <w:pStyle w:val="BodyText"/>
        <w:rPr>
          <w:rFonts w:ascii="Arial" w:hAnsi="Arial" w:cs="Arial"/>
          <w:color w:val="auto"/>
        </w:rPr>
      </w:pPr>
      <w:r w:rsidRPr="00AF556C">
        <w:rPr>
          <w:rFonts w:ascii="Arial" w:hAnsi="Arial" w:cs="Arial"/>
          <w:color w:val="auto"/>
        </w:rPr>
        <w:t>Stock manure contains disease-causing microorganisms known as pathogens.</w:t>
      </w:r>
      <w:r w:rsidRPr="00AF556C">
        <w:rPr>
          <w:rFonts w:ascii="Arial" w:hAnsi="Arial" w:cs="Arial"/>
          <w:bCs/>
          <w:color w:val="auto"/>
        </w:rPr>
        <w:t xml:space="preserve"> </w:t>
      </w:r>
      <w:r w:rsidRPr="00AF556C">
        <w:rPr>
          <w:rFonts w:ascii="Arial" w:hAnsi="Arial" w:cs="Arial"/>
          <w:color w:val="auto"/>
        </w:rPr>
        <w:t>If stock manure contaminates drinking water sources, and the required level of water treatment is not applied, pathogens can cause serious outbreaks of human and stock disease. Poor quality water can also adversely affect stock growth, lactation and reproduction.</w:t>
      </w:r>
    </w:p>
    <w:p w14:paraId="6655B53B" w14:textId="77777777" w:rsidR="006D1563" w:rsidRPr="00AF556C" w:rsidRDefault="006D1563" w:rsidP="006D1563">
      <w:pPr>
        <w:pStyle w:val="BodyText"/>
        <w:rPr>
          <w:rFonts w:ascii="Arial" w:hAnsi="Arial" w:cs="Arial"/>
          <w:color w:val="auto"/>
        </w:rPr>
      </w:pPr>
      <w:r w:rsidRPr="00AF556C">
        <w:rPr>
          <w:rFonts w:ascii="Arial" w:hAnsi="Arial" w:cs="Arial"/>
          <w:bCs/>
          <w:color w:val="auto"/>
        </w:rPr>
        <w:t xml:space="preserve">Two of the most common waterborne pathogens that can cause intestinal illness in humans are infectious species of </w:t>
      </w:r>
      <w:r w:rsidRPr="00AF556C">
        <w:rPr>
          <w:rFonts w:ascii="Arial" w:hAnsi="Arial" w:cs="Arial"/>
          <w:bCs/>
          <w:i/>
          <w:color w:val="auto"/>
        </w:rPr>
        <w:t>Giardia</w:t>
      </w:r>
      <w:r w:rsidRPr="00AF556C">
        <w:rPr>
          <w:rFonts w:ascii="Arial" w:hAnsi="Arial" w:cs="Arial"/>
          <w:bCs/>
          <w:color w:val="auto"/>
        </w:rPr>
        <w:t xml:space="preserve"> and </w:t>
      </w:r>
      <w:r w:rsidRPr="00AF556C">
        <w:rPr>
          <w:rFonts w:ascii="Arial" w:hAnsi="Arial" w:cs="Arial"/>
          <w:bCs/>
          <w:i/>
          <w:color w:val="auto"/>
        </w:rPr>
        <w:t>Cryptosporidium.</w:t>
      </w:r>
      <w:r w:rsidRPr="00AF556C">
        <w:rPr>
          <w:rFonts w:ascii="Arial" w:hAnsi="Arial" w:cs="Arial"/>
          <w:color w:val="auto"/>
        </w:rPr>
        <w:t xml:space="preserve"> Cryptosporidiosis, for example, is very common in cattle and can cause severe intestinal illnesses in humans. </w:t>
      </w:r>
    </w:p>
    <w:p w14:paraId="01168143" w14:textId="77777777" w:rsidR="006D1563" w:rsidRPr="00AF556C" w:rsidRDefault="006D1563" w:rsidP="006D1563">
      <w:pPr>
        <w:pStyle w:val="BodyText"/>
        <w:rPr>
          <w:rFonts w:ascii="Arial" w:hAnsi="Arial" w:cs="Arial"/>
          <w:color w:val="auto"/>
        </w:rPr>
      </w:pPr>
      <w:r w:rsidRPr="00AF556C">
        <w:rPr>
          <w:rFonts w:ascii="Arial" w:hAnsi="Arial" w:cs="Arial"/>
          <w:color w:val="auto"/>
        </w:rPr>
        <w:t xml:space="preserve">Separating calves and lambs from waterways used for the supply of drinking water can reduce the pathogen risk to water supplies by 1,000-fold – similar to the reductions achieved by water filtration or UV disinfection systems. </w:t>
      </w:r>
    </w:p>
    <w:p w14:paraId="57699F3C" w14:textId="77777777" w:rsidR="006D1563" w:rsidRPr="00AF556C" w:rsidRDefault="006D1563" w:rsidP="006D1563">
      <w:pPr>
        <w:pStyle w:val="Heading2"/>
        <w:rPr>
          <w:rFonts w:ascii="Arial" w:hAnsi="Arial"/>
          <w:color w:val="auto"/>
        </w:rPr>
      </w:pPr>
      <w:r w:rsidRPr="00AF556C">
        <w:rPr>
          <w:rFonts w:ascii="Arial" w:hAnsi="Arial"/>
          <w:color w:val="auto"/>
        </w:rPr>
        <w:t xml:space="preserve">Risks from juvenile stock manure </w:t>
      </w:r>
    </w:p>
    <w:p w14:paraId="0A0EADF9" w14:textId="77777777" w:rsidR="006D1563" w:rsidRPr="00AF556C" w:rsidRDefault="006D1563" w:rsidP="001306D2">
      <w:pPr>
        <w:pStyle w:val="BodyText"/>
        <w:rPr>
          <w:rFonts w:ascii="Arial" w:hAnsi="Arial" w:cs="Arial"/>
          <w:color w:val="auto"/>
        </w:rPr>
      </w:pPr>
      <w:r w:rsidRPr="00AF556C">
        <w:rPr>
          <w:rFonts w:ascii="Arial" w:hAnsi="Arial" w:cs="Arial"/>
          <w:color w:val="auto"/>
        </w:rPr>
        <w:t>Juvenile stock, particularly calves, contain many times more of these human-infectious pathogens than adult stock. This is because juvenile stock take a while to develop resistance to the pathogens that cause cryptosporidiosis.</w:t>
      </w:r>
      <w:r w:rsidRPr="00AF556C" w:rsidDel="00505AB3">
        <w:rPr>
          <w:rFonts w:ascii="Arial" w:hAnsi="Arial" w:cs="Arial"/>
          <w:color w:val="auto"/>
        </w:rPr>
        <w:t xml:space="preserve"> </w:t>
      </w:r>
      <w:r w:rsidRPr="00AF556C">
        <w:rPr>
          <w:rFonts w:ascii="Arial" w:hAnsi="Arial" w:cs="Arial"/>
          <w:color w:val="auto"/>
        </w:rPr>
        <w:t>Calf and lamb manure contain far more human infectious oocysts</w:t>
      </w:r>
      <w:r w:rsidR="009C04FB" w:rsidRPr="00AF556C">
        <w:rPr>
          <w:rStyle w:val="FootnoteReference"/>
          <w:rFonts w:ascii="Arial" w:hAnsi="Arial" w:cs="Arial"/>
          <w:color w:val="auto"/>
        </w:rPr>
        <w:footnoteReference w:id="2"/>
      </w:r>
      <w:r w:rsidR="009C04FB" w:rsidRPr="00AF556C">
        <w:rPr>
          <w:rFonts w:ascii="Arial" w:hAnsi="Arial" w:cs="Arial"/>
          <w:color w:val="auto"/>
        </w:rPr>
        <w:t xml:space="preserve"> t</w:t>
      </w:r>
      <w:r w:rsidRPr="00AF556C">
        <w:rPr>
          <w:rFonts w:ascii="Arial" w:hAnsi="Arial" w:cs="Arial"/>
          <w:color w:val="auto"/>
        </w:rPr>
        <w:t>han the manure of adult stock. For e</w:t>
      </w:r>
      <w:r w:rsidR="001217E3" w:rsidRPr="00AF556C">
        <w:rPr>
          <w:rFonts w:ascii="Arial" w:hAnsi="Arial" w:cs="Arial"/>
          <w:color w:val="auto"/>
        </w:rPr>
        <w:t>xample, calves shed</w:t>
      </w:r>
      <w:r w:rsidRPr="00AF556C">
        <w:rPr>
          <w:rFonts w:ascii="Arial" w:hAnsi="Arial" w:cs="Arial"/>
          <w:color w:val="auto"/>
        </w:rPr>
        <w:t xml:space="preserve"> 57 million oocysts per day </w:t>
      </w:r>
      <w:r w:rsidR="001217E3" w:rsidRPr="00AF556C">
        <w:rPr>
          <w:rFonts w:ascii="Arial" w:hAnsi="Arial" w:cs="Arial"/>
          <w:color w:val="auto"/>
        </w:rPr>
        <w:t xml:space="preserve">on average </w:t>
      </w:r>
      <w:r w:rsidRPr="00AF556C">
        <w:rPr>
          <w:rFonts w:ascii="Arial" w:hAnsi="Arial" w:cs="Arial"/>
          <w:color w:val="auto"/>
        </w:rPr>
        <w:t>in their manure,</w:t>
      </w:r>
      <w:r w:rsidR="001217E3" w:rsidRPr="00AF556C">
        <w:rPr>
          <w:rFonts w:ascii="Arial" w:hAnsi="Arial" w:cs="Arial"/>
          <w:color w:val="auto"/>
        </w:rPr>
        <w:t xml:space="preserve"> </w:t>
      </w:r>
      <w:r w:rsidRPr="00AF556C">
        <w:rPr>
          <w:rFonts w:ascii="Arial" w:hAnsi="Arial" w:cs="Arial"/>
          <w:color w:val="auto"/>
        </w:rPr>
        <w:t>compared to a beef cow, which sheds on average 2,</w:t>
      </w:r>
      <w:r w:rsidR="001217E3" w:rsidRPr="00AF556C">
        <w:rPr>
          <w:rFonts w:ascii="Arial" w:hAnsi="Arial" w:cs="Arial"/>
          <w:color w:val="auto"/>
        </w:rPr>
        <w:t>4</w:t>
      </w:r>
      <w:r w:rsidRPr="00AF556C">
        <w:rPr>
          <w:rFonts w:ascii="Arial" w:hAnsi="Arial" w:cs="Arial"/>
          <w:color w:val="auto"/>
        </w:rPr>
        <w:t>00</w:t>
      </w:r>
      <w:r w:rsidR="001217E3" w:rsidRPr="00AF556C">
        <w:rPr>
          <w:rFonts w:ascii="Arial" w:hAnsi="Arial" w:cs="Arial"/>
          <w:color w:val="auto"/>
        </w:rPr>
        <w:t xml:space="preserve"> or a dairy cow at around 80,000 oocysts </w:t>
      </w:r>
      <w:r w:rsidR="007874A6" w:rsidRPr="00AF556C">
        <w:rPr>
          <w:rFonts w:ascii="Arial" w:hAnsi="Arial" w:cs="Arial"/>
          <w:color w:val="auto"/>
        </w:rPr>
        <w:t>per</w:t>
      </w:r>
      <w:r w:rsidR="001217E3" w:rsidRPr="00AF556C">
        <w:rPr>
          <w:rFonts w:ascii="Arial" w:hAnsi="Arial" w:cs="Arial"/>
          <w:color w:val="auto"/>
        </w:rPr>
        <w:t xml:space="preserve"> day.</w:t>
      </w:r>
    </w:p>
    <w:p w14:paraId="7034DAFB" w14:textId="77777777" w:rsidR="005568AC" w:rsidRPr="00AF556C" w:rsidRDefault="006D1563" w:rsidP="006D1563">
      <w:pPr>
        <w:spacing w:before="120" w:after="120"/>
        <w:rPr>
          <w:rFonts w:ascii="Arial" w:hAnsi="Arial"/>
          <w:color w:val="auto"/>
        </w:rPr>
      </w:pPr>
      <w:r w:rsidRPr="00AF556C">
        <w:rPr>
          <w:rFonts w:ascii="Arial" w:hAnsi="Arial"/>
          <w:color w:val="auto"/>
        </w:rPr>
        <w:t>The potential public health issues associated with the higher pathogen concentrations in manure</w:t>
      </w:r>
      <w:r w:rsidR="00037EDD" w:rsidRPr="00AF556C">
        <w:rPr>
          <w:rFonts w:ascii="Arial" w:hAnsi="Arial"/>
          <w:color w:val="auto"/>
        </w:rPr>
        <w:t xml:space="preserve"> </w:t>
      </w:r>
      <w:r w:rsidRPr="00AF556C">
        <w:rPr>
          <w:rFonts w:ascii="Arial" w:hAnsi="Arial"/>
          <w:color w:val="auto"/>
        </w:rPr>
        <w:t xml:space="preserve">from </w:t>
      </w:r>
      <w:r w:rsidR="00037EDD" w:rsidRPr="00AF556C">
        <w:rPr>
          <w:rFonts w:ascii="Arial" w:hAnsi="Arial"/>
          <w:color w:val="auto"/>
        </w:rPr>
        <w:t xml:space="preserve">juvenile stock </w:t>
      </w:r>
      <w:r w:rsidRPr="00AF556C">
        <w:rPr>
          <w:rFonts w:ascii="Arial" w:hAnsi="Arial"/>
          <w:color w:val="auto"/>
        </w:rPr>
        <w:t>are further increased by the common practice of locating juvenile stock near waterways due to the availability of water, productive pastures and the shelter from wind provided by riparian</w:t>
      </w:r>
      <w:r w:rsidR="00362A7A" w:rsidRPr="00AF556C">
        <w:rPr>
          <w:rFonts w:ascii="Arial" w:hAnsi="Arial"/>
          <w:color w:val="auto"/>
        </w:rPr>
        <w:t xml:space="preserve"> vegetation</w:t>
      </w:r>
      <w:r w:rsidR="009C04FB" w:rsidRPr="00AF556C">
        <w:rPr>
          <w:rStyle w:val="FootnoteReference"/>
          <w:rFonts w:ascii="Arial" w:hAnsi="Arial" w:cs="Arial"/>
          <w:color w:val="auto"/>
        </w:rPr>
        <w:footnoteReference w:id="3"/>
      </w:r>
      <w:r w:rsidR="00362A7A" w:rsidRPr="00AF556C">
        <w:rPr>
          <w:rFonts w:ascii="Arial" w:hAnsi="Arial"/>
          <w:color w:val="auto"/>
        </w:rPr>
        <w:t>.</w:t>
      </w:r>
      <w:r w:rsidRPr="00AF556C">
        <w:rPr>
          <w:rFonts w:ascii="Arial" w:hAnsi="Arial"/>
          <w:color w:val="auto"/>
        </w:rPr>
        <w:t xml:space="preserve"> </w:t>
      </w:r>
    </w:p>
    <w:p w14:paraId="36C1D1DC" w14:textId="77777777" w:rsidR="006D1563" w:rsidRPr="00AF556C" w:rsidRDefault="006D1563" w:rsidP="006D1563">
      <w:pPr>
        <w:spacing w:before="120" w:after="120"/>
        <w:rPr>
          <w:rFonts w:ascii="Arial" w:hAnsi="Arial"/>
          <w:color w:val="auto"/>
        </w:rPr>
      </w:pPr>
      <w:r w:rsidRPr="00AF556C">
        <w:rPr>
          <w:rFonts w:ascii="Arial" w:hAnsi="Arial"/>
          <w:color w:val="auto"/>
        </w:rPr>
        <w:t xml:space="preserve">The amount of pathogens entering waterways is also highest when stock graze on paddocks adjacent to riparian land not long before or during a rainfall event that creates run-off.  </w:t>
      </w:r>
    </w:p>
    <w:p w14:paraId="449CB65E" w14:textId="77777777" w:rsidR="006D1563" w:rsidRPr="00AF556C" w:rsidRDefault="006D1563" w:rsidP="006D1563">
      <w:pPr>
        <w:spacing w:before="120" w:after="120"/>
        <w:rPr>
          <w:rFonts w:ascii="Arial" w:hAnsi="Arial"/>
          <w:color w:val="auto"/>
        </w:rPr>
      </w:pPr>
      <w:r w:rsidRPr="00AF556C">
        <w:rPr>
          <w:rFonts w:ascii="Arial" w:hAnsi="Arial"/>
          <w:color w:val="auto"/>
        </w:rPr>
        <w:t>In contrast, native animals (such as kangaroos) pose a much lower risk of contaminating drinking water supplies as they are less likely to carry the human-infectious species of pathogens, and, overall, they shed much lower amounts of pathogens in their faeces.</w:t>
      </w:r>
    </w:p>
    <w:p w14:paraId="4B0D1EFF" w14:textId="77777777" w:rsidR="006D1563" w:rsidRPr="00AF556C" w:rsidRDefault="006D1563" w:rsidP="006D1563">
      <w:pPr>
        <w:pStyle w:val="Heading2"/>
        <w:rPr>
          <w:rFonts w:ascii="Arial" w:hAnsi="Arial"/>
          <w:color w:val="auto"/>
        </w:rPr>
      </w:pPr>
      <w:r w:rsidRPr="00AF556C">
        <w:rPr>
          <w:rFonts w:ascii="Arial" w:hAnsi="Arial"/>
          <w:color w:val="auto"/>
        </w:rPr>
        <w:t>Reducing the impact of pathogens</w:t>
      </w:r>
    </w:p>
    <w:p w14:paraId="516AF739" w14:textId="77777777" w:rsidR="004129B2" w:rsidRPr="00AF556C" w:rsidRDefault="004129B2" w:rsidP="004129B2">
      <w:pPr>
        <w:spacing w:before="120" w:after="120"/>
        <w:rPr>
          <w:rFonts w:ascii="Arial" w:hAnsi="Arial"/>
          <w:color w:val="auto"/>
        </w:rPr>
      </w:pPr>
      <w:r w:rsidRPr="00AF556C">
        <w:rPr>
          <w:rFonts w:ascii="Arial" w:hAnsi="Arial"/>
          <w:color w:val="auto"/>
        </w:rPr>
        <w:t>Landholders can reduce the pathogen impact by:</w:t>
      </w:r>
    </w:p>
    <w:p w14:paraId="0F9B36B4" w14:textId="77777777" w:rsidR="004129B2" w:rsidRPr="00AF556C" w:rsidRDefault="006D1563" w:rsidP="004129B2">
      <w:pPr>
        <w:pStyle w:val="ListBullet"/>
        <w:rPr>
          <w:rFonts w:ascii="Arial" w:hAnsi="Arial"/>
          <w:color w:val="auto"/>
        </w:rPr>
      </w:pPr>
      <w:r w:rsidRPr="00AF556C">
        <w:rPr>
          <w:rFonts w:ascii="Arial" w:hAnsi="Arial"/>
          <w:color w:val="auto"/>
        </w:rPr>
        <w:t xml:space="preserve">Fencing waterways on or abutting their property. Preventing </w:t>
      </w:r>
      <w:r w:rsidRPr="00AF556C">
        <w:rPr>
          <w:rFonts w:ascii="Arial" w:hAnsi="Arial"/>
          <w:b/>
          <w:color w:val="auto"/>
        </w:rPr>
        <w:t>all</w:t>
      </w:r>
      <w:r w:rsidRPr="00AF556C">
        <w:rPr>
          <w:rFonts w:ascii="Arial" w:hAnsi="Arial"/>
          <w:color w:val="auto"/>
        </w:rPr>
        <w:t xml:space="preserve"> stock access will have the biggest impact on reducing pathogen risk from stock defecating directly in waterways. </w:t>
      </w:r>
    </w:p>
    <w:p w14:paraId="508E4792" w14:textId="77777777" w:rsidR="004129B2" w:rsidRPr="00AF556C" w:rsidRDefault="006D1563" w:rsidP="004129B2">
      <w:pPr>
        <w:pStyle w:val="ListBullet"/>
        <w:rPr>
          <w:rFonts w:ascii="Arial" w:hAnsi="Arial"/>
          <w:color w:val="auto"/>
        </w:rPr>
      </w:pPr>
      <w:r w:rsidRPr="00AF556C">
        <w:rPr>
          <w:rFonts w:ascii="Arial" w:hAnsi="Arial"/>
          <w:color w:val="auto"/>
        </w:rPr>
        <w:lastRenderedPageBreak/>
        <w:t xml:space="preserve">Excluding only juvenile stock and their lactating mothers from waterways and paddocks that adjoin waterways, </w:t>
      </w:r>
      <w:r w:rsidRPr="00AF556C">
        <w:rPr>
          <w:rFonts w:ascii="Arial" w:hAnsi="Arial"/>
          <w:b/>
          <w:color w:val="auto"/>
        </w:rPr>
        <w:t>until the juveniles have been weaned at about three to four months old</w:t>
      </w:r>
      <w:r w:rsidRPr="00AF556C">
        <w:rPr>
          <w:rFonts w:ascii="Arial" w:hAnsi="Arial"/>
          <w:color w:val="auto"/>
        </w:rPr>
        <w:t>. Targeting juvenile stock and lactating mothers can significantly reduce the amount of pathogens entering the waterways.</w:t>
      </w:r>
    </w:p>
    <w:p w14:paraId="7D5C7E02" w14:textId="77777777" w:rsidR="004129B2" w:rsidRPr="00AF556C" w:rsidRDefault="006D1563" w:rsidP="004129B2">
      <w:pPr>
        <w:pStyle w:val="ListBullet"/>
        <w:rPr>
          <w:rFonts w:ascii="Arial" w:hAnsi="Arial"/>
          <w:color w:val="auto"/>
        </w:rPr>
      </w:pPr>
      <w:r w:rsidRPr="00AF556C">
        <w:rPr>
          <w:rFonts w:ascii="Arial" w:hAnsi="Arial"/>
          <w:color w:val="auto"/>
        </w:rPr>
        <w:t>Not applying dairy effluent to paddocks bei</w:t>
      </w:r>
      <w:r w:rsidR="009C04FB" w:rsidRPr="00AF556C">
        <w:rPr>
          <w:rFonts w:ascii="Arial" w:hAnsi="Arial"/>
          <w:color w:val="auto"/>
        </w:rPr>
        <w:t xml:space="preserve">ng grazed by stock less than 12 months </w:t>
      </w:r>
      <w:r w:rsidRPr="00AF556C">
        <w:rPr>
          <w:rFonts w:ascii="Arial" w:hAnsi="Arial"/>
          <w:color w:val="auto"/>
        </w:rPr>
        <w:t>old to reduce infection rates.</w:t>
      </w:r>
    </w:p>
    <w:p w14:paraId="605B07FD" w14:textId="77777777" w:rsidR="004129B2" w:rsidRPr="00AF556C" w:rsidRDefault="006D1563" w:rsidP="004129B2">
      <w:pPr>
        <w:pStyle w:val="ListBullet"/>
        <w:rPr>
          <w:rFonts w:ascii="Arial" w:hAnsi="Arial"/>
          <w:color w:val="auto"/>
        </w:rPr>
      </w:pPr>
      <w:r w:rsidRPr="00AF556C">
        <w:rPr>
          <w:rFonts w:ascii="Arial" w:hAnsi="Arial"/>
          <w:color w:val="auto"/>
        </w:rPr>
        <w:t>Excluding calves from pastures grazed by infected cows.</w:t>
      </w:r>
    </w:p>
    <w:p w14:paraId="1F4E5917" w14:textId="77777777" w:rsidR="004129B2" w:rsidRPr="00AF556C" w:rsidRDefault="006D1563" w:rsidP="004129B2">
      <w:pPr>
        <w:pStyle w:val="ListBullet"/>
        <w:rPr>
          <w:rFonts w:ascii="Arial" w:hAnsi="Arial"/>
          <w:color w:val="auto"/>
        </w:rPr>
      </w:pPr>
      <w:r w:rsidRPr="00AF556C">
        <w:rPr>
          <w:rFonts w:ascii="Arial" w:hAnsi="Arial"/>
          <w:color w:val="auto"/>
        </w:rPr>
        <w:t xml:space="preserve">Establishing permanent off-stream watering points. </w:t>
      </w:r>
    </w:p>
    <w:p w14:paraId="1BBC9B94" w14:textId="77777777" w:rsidR="0004434C" w:rsidRPr="00AF556C" w:rsidRDefault="0004434C" w:rsidP="0004434C">
      <w:pPr>
        <w:pStyle w:val="ListBullet"/>
        <w:rPr>
          <w:rFonts w:ascii="Arial" w:hAnsi="Arial"/>
          <w:color w:val="auto"/>
        </w:rPr>
      </w:pPr>
      <w:r w:rsidRPr="00AF556C">
        <w:rPr>
          <w:rFonts w:ascii="Arial" w:hAnsi="Arial"/>
          <w:color w:val="auto"/>
        </w:rPr>
        <w:t xml:space="preserve">Maintaining groundcover in paddocks above 80 percent, for example </w:t>
      </w:r>
      <w:r w:rsidR="0038690E" w:rsidRPr="00AF556C">
        <w:rPr>
          <w:rFonts w:ascii="Arial" w:hAnsi="Arial"/>
          <w:color w:val="auto"/>
        </w:rPr>
        <w:t>by</w:t>
      </w:r>
      <w:r w:rsidRPr="00AF556C">
        <w:rPr>
          <w:rFonts w:ascii="Arial" w:hAnsi="Arial"/>
          <w:color w:val="auto"/>
        </w:rPr>
        <w:t xml:space="preserve"> changing from continuous to rotational grazing. This limits selective grazing and improves the persistence of desirable perennial groundcover species.</w:t>
      </w:r>
      <w:r w:rsidR="0038690E" w:rsidRPr="00AF556C">
        <w:rPr>
          <w:rFonts w:ascii="Arial" w:hAnsi="Arial"/>
          <w:color w:val="auto"/>
        </w:rPr>
        <w:t xml:space="preserve"> Better groundcover reduces pathogen run off to waterways.</w:t>
      </w:r>
    </w:p>
    <w:p w14:paraId="2DA93689" w14:textId="77777777" w:rsidR="004129B2" w:rsidRPr="00AF556C" w:rsidRDefault="006D1563" w:rsidP="004129B2">
      <w:pPr>
        <w:pStyle w:val="ListBullet"/>
        <w:rPr>
          <w:rFonts w:ascii="Arial" w:hAnsi="Arial"/>
          <w:color w:val="auto"/>
        </w:rPr>
      </w:pPr>
      <w:r w:rsidRPr="00AF556C">
        <w:rPr>
          <w:rFonts w:ascii="Arial" w:hAnsi="Arial"/>
          <w:color w:val="auto"/>
        </w:rPr>
        <w:t>Locating stock laneways away from riparian land.</w:t>
      </w:r>
    </w:p>
    <w:p w14:paraId="4F9E0155" w14:textId="77777777" w:rsidR="001306D2" w:rsidRPr="00AF556C" w:rsidRDefault="006D1563" w:rsidP="004129B2">
      <w:pPr>
        <w:pStyle w:val="ListBullet"/>
        <w:rPr>
          <w:rFonts w:ascii="Arial" w:hAnsi="Arial"/>
          <w:color w:val="auto"/>
        </w:rPr>
      </w:pPr>
      <w:r w:rsidRPr="00AF556C">
        <w:rPr>
          <w:rFonts w:ascii="Arial" w:hAnsi="Arial"/>
          <w:color w:val="auto"/>
        </w:rPr>
        <w:t>Revegetating riparian land. This helps to minimise the movement of pathogens from paddocks to waterways.</w:t>
      </w:r>
      <w:r w:rsidR="001306D2" w:rsidRPr="00AF556C">
        <w:rPr>
          <w:rFonts w:ascii="Arial" w:hAnsi="Arial"/>
          <w:color w:val="auto"/>
        </w:rPr>
        <w:t xml:space="preserve"> </w:t>
      </w:r>
    </w:p>
    <w:p w14:paraId="7BA5F25E" w14:textId="77777777" w:rsidR="006D1563" w:rsidRPr="00AF556C" w:rsidRDefault="006D1563" w:rsidP="006D1563">
      <w:pPr>
        <w:pStyle w:val="Heading2"/>
        <w:rPr>
          <w:rFonts w:ascii="Arial" w:hAnsi="Arial"/>
          <w:color w:val="auto"/>
        </w:rPr>
      </w:pPr>
      <w:bookmarkStart w:id="1" w:name="_Toc460924661"/>
      <w:r w:rsidRPr="00AF556C">
        <w:rPr>
          <w:rFonts w:ascii="Arial" w:hAnsi="Arial"/>
          <w:color w:val="auto"/>
        </w:rPr>
        <w:t>Further benefits of managing juvenile stock in waterways</w:t>
      </w:r>
    </w:p>
    <w:p w14:paraId="284FEDD8" w14:textId="77777777" w:rsidR="001306D2" w:rsidRPr="00AF556C" w:rsidRDefault="006D1563" w:rsidP="001306D2">
      <w:pPr>
        <w:pStyle w:val="Heading3"/>
        <w:rPr>
          <w:rFonts w:ascii="Arial" w:hAnsi="Arial"/>
          <w:color w:val="auto"/>
        </w:rPr>
      </w:pPr>
      <w:r w:rsidRPr="00AF556C">
        <w:rPr>
          <w:rFonts w:ascii="Arial" w:hAnsi="Arial"/>
          <w:color w:val="auto"/>
        </w:rPr>
        <w:t xml:space="preserve">Healthier and more productive stock </w:t>
      </w:r>
      <w:bookmarkEnd w:id="1"/>
      <w:r w:rsidR="001306D2" w:rsidRPr="00AF556C">
        <w:rPr>
          <w:rFonts w:ascii="Arial" w:hAnsi="Arial"/>
          <w:color w:val="auto"/>
        </w:rPr>
        <w:t xml:space="preserve"> </w:t>
      </w:r>
    </w:p>
    <w:p w14:paraId="1D644E50" w14:textId="77777777" w:rsidR="006D1563" w:rsidRPr="00AF556C" w:rsidRDefault="006D1563" w:rsidP="006D1563">
      <w:pPr>
        <w:spacing w:before="120" w:after="120"/>
        <w:rPr>
          <w:rFonts w:ascii="Arial" w:hAnsi="Arial"/>
          <w:color w:val="auto"/>
        </w:rPr>
      </w:pPr>
      <w:r w:rsidRPr="00AF556C">
        <w:rPr>
          <w:rFonts w:ascii="Arial" w:hAnsi="Arial"/>
          <w:color w:val="auto"/>
        </w:rPr>
        <w:t xml:space="preserve">Stock water from troughs is of better quality than water consumed directly from waterways. Stock will drink more water if it is of better quality, leading to an increase in pasture use and feed intake, resulting in stock weight gains or, where relevant, increased milk production. </w:t>
      </w:r>
    </w:p>
    <w:p w14:paraId="2C1D1A8C" w14:textId="77777777" w:rsidR="009C04FB" w:rsidRPr="00AF556C" w:rsidRDefault="006D1563" w:rsidP="009C04FB">
      <w:pPr>
        <w:spacing w:before="120" w:after="120"/>
        <w:rPr>
          <w:rFonts w:ascii="Arial" w:hAnsi="Arial"/>
          <w:color w:val="auto"/>
        </w:rPr>
      </w:pPr>
      <w:r w:rsidRPr="00AF556C">
        <w:rPr>
          <w:rFonts w:ascii="Arial" w:hAnsi="Arial"/>
          <w:color w:val="auto"/>
        </w:rPr>
        <w:t>Other potential benefits for landholders include increased property values, wind protection for stock, easier stock management around waterways with reduced risk of stock injury and loss, and decreased soil erosion.</w:t>
      </w:r>
      <w:r w:rsidR="0030243D" w:rsidRPr="00AF556C">
        <w:rPr>
          <w:rFonts w:ascii="Arial" w:hAnsi="Arial"/>
          <w:color w:val="auto"/>
        </w:rPr>
        <w:t xml:space="preserve"> </w:t>
      </w:r>
    </w:p>
    <w:p w14:paraId="73902B46" w14:textId="77777777" w:rsidR="006D1563" w:rsidRPr="00AF556C" w:rsidRDefault="006D1563" w:rsidP="009C04FB">
      <w:pPr>
        <w:pStyle w:val="Heading3"/>
        <w:rPr>
          <w:rFonts w:ascii="Arial" w:hAnsi="Arial"/>
          <w:color w:val="auto"/>
        </w:rPr>
      </w:pPr>
      <w:r w:rsidRPr="00AF556C">
        <w:rPr>
          <w:rFonts w:ascii="Arial" w:hAnsi="Arial"/>
          <w:color w:val="auto"/>
        </w:rPr>
        <w:t xml:space="preserve">Healthier environment </w:t>
      </w:r>
      <w:r w:rsidR="00880FFE" w:rsidRPr="00AF556C">
        <w:rPr>
          <w:rFonts w:ascii="Arial" w:hAnsi="Arial"/>
          <w:color w:val="auto"/>
        </w:rPr>
        <w:t>and improved social values</w:t>
      </w:r>
      <w:r w:rsidRPr="00AF556C">
        <w:rPr>
          <w:rFonts w:ascii="Arial" w:hAnsi="Arial"/>
          <w:color w:val="auto"/>
        </w:rPr>
        <w:t xml:space="preserve"> </w:t>
      </w:r>
    </w:p>
    <w:p w14:paraId="7CD90207" w14:textId="77777777" w:rsidR="008A4936" w:rsidRPr="00AF556C" w:rsidRDefault="0004434C" w:rsidP="00AF556C">
      <w:pPr>
        <w:spacing w:before="120" w:after="120"/>
        <w:rPr>
          <w:rFonts w:ascii="Arial" w:hAnsi="Arial"/>
          <w:color w:val="auto"/>
        </w:rPr>
      </w:pPr>
      <w:r w:rsidRPr="00AF556C">
        <w:rPr>
          <w:rFonts w:ascii="Arial" w:hAnsi="Arial"/>
          <w:color w:val="auto"/>
        </w:rPr>
        <w:t xml:space="preserve">Riparian vegetation helps improve water quality in waterways. Riparian </w:t>
      </w:r>
      <w:r w:rsidR="006D1563" w:rsidRPr="00AF556C">
        <w:rPr>
          <w:rFonts w:ascii="Arial" w:hAnsi="Arial"/>
          <w:color w:val="auto"/>
        </w:rPr>
        <w:t>vegetation</w:t>
      </w:r>
      <w:r w:rsidRPr="00AF556C">
        <w:rPr>
          <w:rFonts w:ascii="Arial" w:hAnsi="Arial"/>
          <w:color w:val="auto"/>
        </w:rPr>
        <w:t xml:space="preserve"> also improves habitat for birds, animals and fish.</w:t>
      </w:r>
      <w:r w:rsidR="00880FFE" w:rsidRPr="00AF556C">
        <w:rPr>
          <w:rFonts w:ascii="Arial" w:hAnsi="Arial"/>
          <w:color w:val="auto"/>
        </w:rPr>
        <w:t xml:space="preserve"> Riparian land also provides</w:t>
      </w:r>
      <w:r w:rsidR="006D1563" w:rsidRPr="00AF556C">
        <w:rPr>
          <w:rFonts w:ascii="Arial" w:hAnsi="Arial"/>
          <w:color w:val="auto"/>
        </w:rPr>
        <w:t xml:space="preserve"> important recreational opportunities and</w:t>
      </w:r>
      <w:r w:rsidR="00880FFE" w:rsidRPr="00AF556C">
        <w:rPr>
          <w:rFonts w:ascii="Arial" w:hAnsi="Arial"/>
          <w:color w:val="auto"/>
        </w:rPr>
        <w:t xml:space="preserve"> protects</w:t>
      </w:r>
      <w:r w:rsidR="009C04FB" w:rsidRPr="00AF556C">
        <w:rPr>
          <w:rFonts w:ascii="Arial" w:hAnsi="Arial"/>
          <w:color w:val="auto"/>
        </w:rPr>
        <w:t xml:space="preserve"> cultural values</w:t>
      </w:r>
      <w:r w:rsidR="006D1563" w:rsidRPr="00AF556C">
        <w:rPr>
          <w:rFonts w:ascii="Arial" w:hAnsi="Arial"/>
          <w:color w:val="auto"/>
        </w:rPr>
        <w:t>.</w:t>
      </w:r>
    </w:p>
    <w:p w14:paraId="2C2FD270" w14:textId="77777777" w:rsidR="0030243D" w:rsidRPr="00AF556C" w:rsidRDefault="0030243D" w:rsidP="006D1563">
      <w:pPr>
        <w:pStyle w:val="Heading2"/>
        <w:rPr>
          <w:rFonts w:ascii="Arial" w:hAnsi="Arial"/>
          <w:color w:val="auto"/>
        </w:rPr>
      </w:pPr>
      <w:r w:rsidRPr="00AF556C">
        <w:rPr>
          <w:rFonts w:ascii="Arial" w:hAnsi="Arial"/>
          <w:color w:val="auto"/>
        </w:rPr>
        <w:t xml:space="preserve">Acknowledgements </w:t>
      </w:r>
    </w:p>
    <w:p w14:paraId="41A8CAF5" w14:textId="77777777" w:rsidR="0030243D" w:rsidRPr="00AF556C" w:rsidRDefault="0030243D" w:rsidP="0030243D">
      <w:pPr>
        <w:pStyle w:val="BodyText"/>
        <w:rPr>
          <w:rFonts w:ascii="Arial" w:hAnsi="Arial" w:cs="Arial"/>
          <w:color w:val="auto"/>
          <w:lang w:eastAsia="en-AU"/>
        </w:rPr>
      </w:pPr>
      <w:r w:rsidRPr="00AF556C">
        <w:rPr>
          <w:rFonts w:ascii="Arial" w:hAnsi="Arial" w:cs="Arial"/>
          <w:color w:val="auto"/>
          <w:lang w:eastAsia="en-AU"/>
        </w:rPr>
        <w:t>This fact</w:t>
      </w:r>
      <w:r w:rsidR="002B5A37" w:rsidRPr="00AF556C">
        <w:rPr>
          <w:rFonts w:ascii="Arial" w:hAnsi="Arial" w:cs="Arial"/>
          <w:color w:val="auto"/>
          <w:lang w:eastAsia="en-AU"/>
        </w:rPr>
        <w:t xml:space="preserve"> </w:t>
      </w:r>
      <w:r w:rsidRPr="00AF556C">
        <w:rPr>
          <w:rFonts w:ascii="Arial" w:hAnsi="Arial" w:cs="Arial"/>
          <w:color w:val="auto"/>
          <w:lang w:eastAsia="en-AU"/>
        </w:rPr>
        <w:t xml:space="preserve">sheet was prepared in consultation with </w:t>
      </w:r>
      <w:r w:rsidR="009C04FB" w:rsidRPr="00AF556C">
        <w:rPr>
          <w:rFonts w:ascii="Arial" w:hAnsi="Arial" w:cs="Arial"/>
          <w:color w:val="auto"/>
          <w:lang w:eastAsia="en-AU"/>
        </w:rPr>
        <w:t>catchment management authorities</w:t>
      </w:r>
      <w:r w:rsidRPr="00AF556C">
        <w:rPr>
          <w:rFonts w:ascii="Arial" w:hAnsi="Arial" w:cs="Arial"/>
          <w:color w:val="auto"/>
          <w:lang w:eastAsia="en-AU"/>
        </w:rPr>
        <w:t>, Department of Health and Human Services, Agriculture Victoria (Department of Economic Development, Jobs, Transport and Resources) and the Victorian Farmers Federation.</w:t>
      </w:r>
    </w:p>
    <w:p w14:paraId="037F02A8" w14:textId="77777777" w:rsidR="006D1563" w:rsidRPr="00AF556C" w:rsidRDefault="006D1563" w:rsidP="006D1563">
      <w:pPr>
        <w:pStyle w:val="Heading2"/>
        <w:rPr>
          <w:rFonts w:ascii="Arial" w:hAnsi="Arial"/>
          <w:color w:val="auto"/>
        </w:rPr>
      </w:pPr>
      <w:r w:rsidRPr="00AF556C">
        <w:rPr>
          <w:rFonts w:ascii="Arial" w:hAnsi="Arial"/>
          <w:color w:val="auto"/>
        </w:rPr>
        <w:t>Further reading</w:t>
      </w:r>
    </w:p>
    <w:p w14:paraId="3A959EDA" w14:textId="77777777" w:rsidR="006D1563" w:rsidRPr="00AF556C" w:rsidRDefault="009C04FB" w:rsidP="004D3437">
      <w:pPr>
        <w:pStyle w:val="BodyText"/>
        <w:rPr>
          <w:rFonts w:ascii="Arial" w:hAnsi="Arial" w:cs="Arial"/>
          <w:color w:val="auto"/>
        </w:rPr>
      </w:pPr>
      <w:r w:rsidRPr="00AF556C">
        <w:rPr>
          <w:rFonts w:ascii="Arial" w:hAnsi="Arial" w:cs="Arial"/>
          <w:color w:val="auto"/>
        </w:rPr>
        <w:t>Department of Environment, Land, Water and Plan</w:t>
      </w:r>
      <w:r w:rsidR="00A02AE7" w:rsidRPr="00AF556C">
        <w:rPr>
          <w:rFonts w:ascii="Arial" w:hAnsi="Arial" w:cs="Arial"/>
          <w:color w:val="auto"/>
        </w:rPr>
        <w:t xml:space="preserve">ning. 2016. </w:t>
      </w:r>
      <w:r w:rsidR="006D1563" w:rsidRPr="00AF556C">
        <w:rPr>
          <w:rFonts w:ascii="Arial" w:hAnsi="Arial" w:cs="Arial"/>
          <w:i/>
          <w:color w:val="auto"/>
        </w:rPr>
        <w:t>Juvenile stock in waterways – Suppleme</w:t>
      </w:r>
      <w:r w:rsidR="00A02AE7" w:rsidRPr="00AF556C">
        <w:rPr>
          <w:rFonts w:ascii="Arial" w:hAnsi="Arial" w:cs="Arial"/>
          <w:i/>
          <w:color w:val="auto"/>
        </w:rPr>
        <w:t>ntary information and resources</w:t>
      </w:r>
      <w:r w:rsidR="0038690E" w:rsidRPr="00AF556C">
        <w:rPr>
          <w:rFonts w:ascii="Arial" w:hAnsi="Arial" w:cs="Arial"/>
          <w:color w:val="auto"/>
        </w:rPr>
        <w:t>.</w:t>
      </w:r>
      <w:r w:rsidR="006D1563" w:rsidRPr="00AF556C">
        <w:rPr>
          <w:rFonts w:ascii="Arial" w:hAnsi="Arial" w:cs="Arial"/>
          <w:color w:val="auto"/>
        </w:rPr>
        <w:t xml:space="preserve"> </w:t>
      </w:r>
    </w:p>
    <w:p w14:paraId="18FBF766" w14:textId="77777777" w:rsidR="0030243D" w:rsidRPr="00AF556C" w:rsidRDefault="00D607A0" w:rsidP="004D3437">
      <w:pPr>
        <w:pStyle w:val="BodyText"/>
        <w:rPr>
          <w:rStyle w:val="Hyperlink"/>
          <w:rFonts w:ascii="Arial" w:hAnsi="Arial" w:cs="Arial"/>
          <w:i/>
          <w:u w:val="none"/>
        </w:rPr>
      </w:pPr>
      <w:hyperlink r:id="rId8" w:history="1">
        <w:r w:rsidR="000A59EE" w:rsidRPr="00AF556C">
          <w:rPr>
            <w:rStyle w:val="Hyperlink"/>
            <w:rFonts w:ascii="Arial" w:hAnsi="Arial" w:cs="Arial"/>
            <w:u w:val="none"/>
          </w:rPr>
          <w:t xml:space="preserve">Department of Environment, Land, Water and Planning. 2016. </w:t>
        </w:r>
        <w:r w:rsidR="000A59EE" w:rsidRPr="00AF556C">
          <w:rPr>
            <w:rStyle w:val="Hyperlink"/>
            <w:rFonts w:ascii="Arial" w:hAnsi="Arial" w:cs="Arial"/>
            <w:i/>
            <w:u w:val="none"/>
          </w:rPr>
          <w:t>Managing Crown water frontages</w:t>
        </w:r>
        <w:r w:rsidR="001D6B3E" w:rsidRPr="00AF556C">
          <w:rPr>
            <w:rStyle w:val="Hyperlink"/>
            <w:rFonts w:ascii="Arial" w:hAnsi="Arial" w:cs="Arial"/>
            <w:i/>
            <w:u w:val="none"/>
          </w:rPr>
          <w:t xml:space="preserve"> for better farms and waterways</w:t>
        </w:r>
        <w:r w:rsidR="000A59EE" w:rsidRPr="00AF556C">
          <w:rPr>
            <w:rStyle w:val="Hyperlink"/>
            <w:rFonts w:ascii="Arial" w:hAnsi="Arial" w:cs="Arial"/>
            <w:i/>
            <w:u w:val="none"/>
          </w:rPr>
          <w:t>.</w:t>
        </w:r>
      </w:hyperlink>
    </w:p>
    <w:p w14:paraId="154ED49B" w14:textId="77777777" w:rsidR="008D0BDB" w:rsidRDefault="008D0BDB" w:rsidP="00AF556C">
      <w:pPr>
        <w:pStyle w:val="SmallBodyText"/>
        <w:rPr>
          <w:rFonts w:ascii="Arial" w:hAnsi="Arial"/>
          <w:color w:val="auto"/>
          <w:spacing w:val="0"/>
        </w:rPr>
      </w:pPr>
    </w:p>
    <w:p w14:paraId="0C3EFBE7" w14:textId="77777777" w:rsidR="00AF556C" w:rsidRPr="00AF556C" w:rsidRDefault="00AF556C" w:rsidP="00AF556C">
      <w:pPr>
        <w:pStyle w:val="SmallBodyText"/>
        <w:rPr>
          <w:rFonts w:ascii="Arial" w:hAnsi="Arial"/>
          <w:color w:val="auto"/>
          <w:spacing w:val="0"/>
        </w:rPr>
      </w:pPr>
      <w:r w:rsidRPr="00AF556C">
        <w:rPr>
          <w:rFonts w:ascii="Arial" w:hAnsi="Arial"/>
          <w:color w:val="auto"/>
          <w:spacing w:val="0"/>
        </w:rPr>
        <w:t xml:space="preserve">© The State of Victoria Department of Environment, Land, Water and Planning </w:t>
      </w:r>
      <w:r>
        <w:fldChar w:fldCharType="begin"/>
      </w:r>
      <w:r>
        <w:instrText xml:space="preserve"> DATE  \@ "yyyy" \* MERGEFORMAT </w:instrText>
      </w:r>
      <w:r>
        <w:fldChar w:fldCharType="separate"/>
      </w:r>
      <w:r w:rsidR="00AC3C73" w:rsidRPr="00AC3C73">
        <w:rPr>
          <w:rFonts w:ascii="Arial" w:hAnsi="Arial"/>
          <w:noProof/>
          <w:color w:val="auto"/>
          <w:spacing w:val="0"/>
        </w:rPr>
        <w:t>2023</w:t>
      </w:r>
      <w:r>
        <w:fldChar w:fldCharType="end"/>
      </w:r>
    </w:p>
    <w:p w14:paraId="67528C3B" w14:textId="77777777" w:rsidR="00AF556C" w:rsidRPr="00AF556C" w:rsidRDefault="00AF556C" w:rsidP="00AF556C">
      <w:pPr>
        <w:pStyle w:val="SmallBodyText"/>
        <w:rPr>
          <w:rFonts w:ascii="Arial" w:hAnsi="Arial"/>
          <w:color w:val="auto"/>
          <w:spacing w:val="0"/>
        </w:rPr>
      </w:pPr>
      <w:r w:rsidRPr="00AF556C">
        <w:rPr>
          <w:rFonts w:ascii="Arial" w:hAnsi="Arial"/>
          <w:color w:val="auto"/>
          <w:spacing w:val="0"/>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64DA9FEE" w14:textId="77777777" w:rsidR="00AF556C" w:rsidRPr="00AF556C" w:rsidRDefault="00AF556C" w:rsidP="00AF556C">
      <w:pPr>
        <w:pStyle w:val="SmallBodyText"/>
        <w:rPr>
          <w:rFonts w:ascii="Arial" w:hAnsi="Arial"/>
          <w:color w:val="auto"/>
          <w:spacing w:val="0"/>
        </w:rPr>
      </w:pPr>
      <w:r w:rsidRPr="00AF556C">
        <w:rPr>
          <w:rFonts w:ascii="Arial" w:hAnsi="Arial"/>
          <w:color w:val="auto"/>
          <w:spacing w:val="0"/>
        </w:rPr>
        <w:t>ISBN 978-1-76047-327-3 (pdf/online)</w:t>
      </w:r>
    </w:p>
    <w:p w14:paraId="323647E7" w14:textId="77777777" w:rsidR="00AF556C" w:rsidRPr="00AF556C" w:rsidRDefault="00AF556C" w:rsidP="00AF556C">
      <w:pPr>
        <w:pStyle w:val="SmallHeading"/>
        <w:rPr>
          <w:rFonts w:ascii="Arial" w:hAnsi="Arial"/>
          <w:color w:val="auto"/>
        </w:rPr>
      </w:pPr>
      <w:r w:rsidRPr="00AF556C">
        <w:rPr>
          <w:rFonts w:ascii="Arial" w:hAnsi="Arial"/>
          <w:color w:val="auto"/>
        </w:rPr>
        <w:t>Disclaimer</w:t>
      </w:r>
    </w:p>
    <w:p w14:paraId="6771259C" w14:textId="77777777" w:rsidR="00AF556C" w:rsidRPr="00AF556C" w:rsidRDefault="00AF556C" w:rsidP="00AF556C">
      <w:pPr>
        <w:pStyle w:val="BodyText"/>
        <w:spacing w:before="40" w:after="40" w:line="160" w:lineRule="atLeast"/>
        <w:rPr>
          <w:rFonts w:ascii="Arial" w:hAnsi="Arial" w:cs="Arial"/>
          <w:color w:val="auto"/>
          <w:sz w:val="12"/>
          <w:lang w:eastAsia="en-AU"/>
        </w:rPr>
      </w:pPr>
      <w:r w:rsidRPr="00AF556C">
        <w:rPr>
          <w:rFonts w:ascii="Arial" w:hAnsi="Arial" w:cs="Arial"/>
          <w:color w:val="auto"/>
          <w:sz w:val="12"/>
          <w:lang w:eastAsia="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ABCB074" w14:textId="77777777" w:rsidR="008D0BDB" w:rsidRDefault="008D0BDB" w:rsidP="00AF556C">
      <w:pPr>
        <w:pStyle w:val="xAccessibilityHeading"/>
        <w:rPr>
          <w:rFonts w:ascii="Arial" w:hAnsi="Arial"/>
          <w:color w:val="auto"/>
        </w:rPr>
      </w:pPr>
    </w:p>
    <w:p w14:paraId="33CA49BA" w14:textId="77777777" w:rsidR="00AF556C" w:rsidRPr="00AF556C" w:rsidRDefault="00AF556C" w:rsidP="00AF556C">
      <w:pPr>
        <w:pStyle w:val="xAccessibilityHeading"/>
        <w:rPr>
          <w:rFonts w:ascii="Arial" w:hAnsi="Arial"/>
          <w:color w:val="auto"/>
        </w:rPr>
      </w:pPr>
      <w:r w:rsidRPr="00AF556C">
        <w:rPr>
          <w:rFonts w:ascii="Arial" w:hAnsi="Arial"/>
          <w:color w:val="auto"/>
        </w:rPr>
        <w:t>Accessibility</w:t>
      </w:r>
    </w:p>
    <w:p w14:paraId="727B3A83" w14:textId="77777777" w:rsidR="00AF556C" w:rsidRPr="00AF556C" w:rsidRDefault="00AF556C" w:rsidP="00AF556C">
      <w:pPr>
        <w:pStyle w:val="xAccessibilityText"/>
        <w:rPr>
          <w:rFonts w:ascii="Arial" w:hAnsi="Arial"/>
          <w:color w:val="auto"/>
        </w:rPr>
      </w:pPr>
      <w:r w:rsidRPr="00AF556C">
        <w:rPr>
          <w:rFonts w:ascii="Arial" w:hAnsi="Arial"/>
          <w:color w:val="auto"/>
        </w:rPr>
        <w:t>If you would like to receive this publication in an alternative format, please telephone the DELWP Customer Service Centre on 136186, email </w:t>
      </w:r>
      <w:hyperlink r:id="rId9" w:history="1">
        <w:r w:rsidRPr="00AF556C">
          <w:rPr>
            <w:rFonts w:ascii="Arial" w:hAnsi="Arial"/>
            <w:color w:val="auto"/>
          </w:rPr>
          <w:t>customer.service@delwp.vic.gov.au</w:t>
        </w:r>
      </w:hyperlink>
      <w:r w:rsidRPr="00AF556C">
        <w:rPr>
          <w:rFonts w:ascii="Arial" w:hAnsi="Arial"/>
          <w:color w:val="auto"/>
        </w:rPr>
        <w:t xml:space="preserve">, or via the National Relay Service on 133 677 </w:t>
      </w:r>
      <w:hyperlink r:id="rId10" w:history="1">
        <w:r w:rsidRPr="00AF556C">
          <w:rPr>
            <w:rFonts w:ascii="Arial" w:hAnsi="Arial"/>
            <w:color w:val="auto"/>
          </w:rPr>
          <w:t>www.relayservice.com.au</w:t>
        </w:r>
      </w:hyperlink>
      <w:r w:rsidRPr="00AF556C">
        <w:rPr>
          <w:rFonts w:ascii="Arial" w:hAnsi="Arial"/>
          <w:color w:val="auto"/>
        </w:rPr>
        <w:t xml:space="preserve">. This document is also available on the internet at </w:t>
      </w:r>
      <w:hyperlink r:id="rId11" w:history="1">
        <w:r w:rsidRPr="00AF556C">
          <w:rPr>
            <w:rFonts w:ascii="Arial" w:hAnsi="Arial"/>
            <w:color w:val="auto"/>
          </w:rPr>
          <w:t>www.delwp.vic.gov.au</w:t>
        </w:r>
      </w:hyperlink>
      <w:r w:rsidRPr="00AF556C">
        <w:rPr>
          <w:rFonts w:ascii="Arial" w:hAnsi="Arial"/>
          <w:color w:val="auto"/>
        </w:rPr>
        <w:t xml:space="preserve">. </w:t>
      </w:r>
    </w:p>
    <w:p w14:paraId="7C809A8A" w14:textId="77777777" w:rsidR="00AF556C" w:rsidRPr="00AF556C" w:rsidRDefault="00AF556C" w:rsidP="00AF556C">
      <w:pPr>
        <w:pStyle w:val="BodyText"/>
        <w:spacing w:before="40" w:after="40" w:line="160" w:lineRule="atLeast"/>
        <w:rPr>
          <w:rFonts w:ascii="Arial" w:hAnsi="Arial" w:cs="Arial"/>
          <w:color w:val="auto"/>
          <w:sz w:val="12"/>
          <w:lang w:eastAsia="en-AU"/>
        </w:rPr>
      </w:pPr>
    </w:p>
    <w:sectPr w:rsidR="00AF556C" w:rsidRPr="00AF556C" w:rsidSect="008D0BD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24A2" w14:textId="77777777" w:rsidR="001E4ED0" w:rsidRDefault="001E4ED0">
      <w:r>
        <w:separator/>
      </w:r>
    </w:p>
    <w:p w14:paraId="6F990DF3" w14:textId="77777777" w:rsidR="001E4ED0" w:rsidRDefault="001E4ED0"/>
    <w:p w14:paraId="5DB91ED5" w14:textId="77777777" w:rsidR="001E4ED0" w:rsidRDefault="001E4ED0"/>
  </w:endnote>
  <w:endnote w:type="continuationSeparator" w:id="0">
    <w:p w14:paraId="461D7219" w14:textId="77777777" w:rsidR="001E4ED0" w:rsidRDefault="001E4ED0">
      <w:r>
        <w:continuationSeparator/>
      </w:r>
    </w:p>
    <w:p w14:paraId="72AF0252" w14:textId="77777777" w:rsidR="001E4ED0" w:rsidRDefault="001E4ED0"/>
    <w:p w14:paraId="3EF8EA71" w14:textId="77777777" w:rsidR="001E4ED0" w:rsidRDefault="001E4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2OcuAe"/>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Ps2OcuAe"/>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DD97" w14:textId="4017AD4E" w:rsidR="00522F91" w:rsidRDefault="00522F91">
    <w:pPr>
      <w:pStyle w:val="Footer"/>
    </w:pPr>
    <w:r>
      <w:rPr>
        <w:noProof/>
      </w:rPr>
      <w:pict w14:anchorId="6760608D">
        <v:shapetype id="_x0000_t202" coordsize="21600,21600" o:spt="202" path="m,l,21600r21600,l21600,xe">
          <v:stroke joinstyle="miter"/>
          <v:path gradientshapeok="t" o:connecttype="rect"/>
        </v:shapetype>
        <v:shape id="MSIPCM00c0483086e5f9d005db3078" o:spid="_x0000_s1026" type="#_x0000_t202" alt="{&quot;HashCode&quot;:1862493762,&quot;Height&quot;:842.0,&quot;Width&quot;:595.0,&quot;Placement&quot;:&quot;Footer&quot;,&quot;Index&quot;:&quot;OddAndEven&quot;,&quot;Section&quot;:1,&quot;Top&quot;:0.0,&quot;Left&quot;:0.0}" style="position:absolute;margin-left:0;margin-top:805.45pt;width:595.35pt;height:21.55pt;z-index:251659264;mso-wrap-style:square;mso-position-horizontal:absolute;mso-position-horizontal-relative:page;mso-position-vertical:absolute;mso-position-vertical-relative:page;v-text-anchor:bottom" o:allowincell="f" filled="f" stroked="f">
          <v:textbox inset=",0,,0">
            <w:txbxContent>
              <w:p w14:paraId="75AD2A08" w14:textId="0F325C89" w:rsidR="00522F91" w:rsidRPr="00522F91" w:rsidRDefault="00522F91" w:rsidP="00522F91">
                <w:pPr>
                  <w:jc w:val="center"/>
                  <w:rPr>
                    <w:rFonts w:ascii="Calibri" w:hAnsi="Calibri" w:cs="Calibri"/>
                    <w:color w:val="000000"/>
                    <w:sz w:val="24"/>
                  </w:rPr>
                </w:pPr>
                <w:r w:rsidRPr="00522F91">
                  <w:rPr>
                    <w:rFonts w:ascii="Calibri" w:hAnsi="Calibri" w:cs="Calibri"/>
                    <w:color w:val="000000"/>
                    <w:sz w:val="24"/>
                  </w:rPr>
                  <w:t>OFFICIAL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EEDF" w14:textId="59D3B541" w:rsidR="00522F91" w:rsidRDefault="00522F91">
    <w:pPr>
      <w:pStyle w:val="Footer"/>
    </w:pPr>
    <w:r>
      <w:rPr>
        <w:noProof/>
      </w:rPr>
      <w:pict w14:anchorId="29DD7228">
        <v:shapetype id="_x0000_t202" coordsize="21600,21600" o:spt="202" path="m,l,21600r21600,l21600,xe">
          <v:stroke joinstyle="miter"/>
          <v:path gradientshapeok="t" o:connecttype="rect"/>
        </v:shapetype>
        <v:shape id="MSIPCMd86542e9b4cea49ed2b1e183" o:spid="_x0000_s1025" type="#_x0000_t202" alt="{&quot;HashCode&quot;:1862493762,&quot;Height&quot;:842.0,&quot;Width&quot;:595.0,&quot;Placement&quot;:&quot;Footer&quot;,&quot;Index&quot;:&quot;Primary&quot;,&quot;Section&quot;:1,&quot;Top&quot;:0.0,&quot;Left&quot;:0.0}" style="position:absolute;margin-left:0;margin-top:805.45pt;width:595.35pt;height:21.55pt;z-index:251658240;mso-wrap-style:square;mso-position-horizontal:absolute;mso-position-horizontal-relative:page;mso-position-vertical:absolute;mso-position-vertical-relative:page;v-text-anchor:bottom" o:allowincell="f" filled="f" stroked="f">
          <v:textbox inset=",0,,0">
            <w:txbxContent>
              <w:p w14:paraId="57760B6A" w14:textId="66A0C0F7" w:rsidR="00522F91" w:rsidRPr="00522F91" w:rsidRDefault="00522F91" w:rsidP="00522F91">
                <w:pPr>
                  <w:jc w:val="center"/>
                  <w:rPr>
                    <w:rFonts w:ascii="Calibri" w:hAnsi="Calibri" w:cs="Calibri"/>
                    <w:color w:val="000000"/>
                    <w:sz w:val="24"/>
                  </w:rPr>
                </w:pPr>
                <w:r w:rsidRPr="00522F91">
                  <w:rPr>
                    <w:rFonts w:ascii="Calibri" w:hAnsi="Calibri" w:cs="Calibri"/>
                    <w:color w:val="000000"/>
                    <w:sz w:val="24"/>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59A2" w14:textId="77777777" w:rsidR="00A209C4" w:rsidRDefault="00A209C4" w:rsidP="00BF3066">
    <w:pPr>
      <w:pStyle w:val="Footer"/>
      <w:spacing w:before="16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6AF0" w14:textId="77777777" w:rsidR="001E4ED0" w:rsidRPr="008F5280" w:rsidRDefault="001E4ED0" w:rsidP="008F5280">
      <w:pPr>
        <w:pStyle w:val="FootnoteSeparator"/>
      </w:pPr>
    </w:p>
    <w:p w14:paraId="46485E44" w14:textId="77777777" w:rsidR="001E4ED0" w:rsidRDefault="001E4ED0"/>
  </w:footnote>
  <w:footnote w:type="continuationSeparator" w:id="0">
    <w:p w14:paraId="1C64F3F9" w14:textId="77777777" w:rsidR="001E4ED0" w:rsidRDefault="001E4ED0" w:rsidP="008F5280">
      <w:pPr>
        <w:pStyle w:val="FootnoteSeparator"/>
      </w:pPr>
    </w:p>
    <w:p w14:paraId="67F05126" w14:textId="77777777" w:rsidR="001E4ED0" w:rsidRDefault="001E4ED0"/>
    <w:p w14:paraId="096619C4" w14:textId="77777777" w:rsidR="001E4ED0" w:rsidRDefault="001E4ED0"/>
  </w:footnote>
  <w:footnote w:type="continuationNotice" w:id="1">
    <w:p w14:paraId="21246B1A" w14:textId="77777777" w:rsidR="001E4ED0" w:rsidRDefault="001E4ED0" w:rsidP="00D55628"/>
    <w:p w14:paraId="0D2D7873" w14:textId="77777777" w:rsidR="001E4ED0" w:rsidRDefault="001E4ED0"/>
    <w:p w14:paraId="24728981" w14:textId="77777777" w:rsidR="001E4ED0" w:rsidRDefault="001E4ED0"/>
  </w:footnote>
  <w:footnote w:id="2">
    <w:p w14:paraId="6EC86C50" w14:textId="77777777" w:rsidR="00000000" w:rsidRDefault="009C04FB">
      <w:pPr>
        <w:pStyle w:val="FootnoteText"/>
      </w:pPr>
      <w:r>
        <w:rPr>
          <w:rStyle w:val="FootnoteReference"/>
          <w:rFonts w:cs="Arial"/>
        </w:rPr>
        <w:footnoteRef/>
      </w:r>
      <w:r>
        <w:t xml:space="preserve"> An oocyst is a thick walled structure in which each pathogen cell is ‘housed’ to transfer to a new host.</w:t>
      </w:r>
    </w:p>
  </w:footnote>
  <w:footnote w:id="3">
    <w:p w14:paraId="19F032E6" w14:textId="77777777" w:rsidR="00000000" w:rsidRDefault="009C04FB">
      <w:pPr>
        <w:pStyle w:val="FootnoteText"/>
      </w:pPr>
      <w:r>
        <w:rPr>
          <w:rStyle w:val="FootnoteReference"/>
          <w:rFonts w:cs="Arial"/>
        </w:rPr>
        <w:footnoteRef/>
      </w:r>
      <w:r>
        <w:t xml:space="preserve"> Riparian land is land that abuts waterways.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1EBC" w14:textId="77777777" w:rsidR="00522F91" w:rsidRDefault="00522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2CB8" w14:textId="77777777" w:rsidR="00522F91" w:rsidRDefault="00522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E465" w14:textId="77777777" w:rsidR="00522F91" w:rsidRDefault="00522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94AA65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168FAB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8909BDE"/>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8E4A16EA"/>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8842368"/>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A47586"/>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E4789412"/>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8B37FE"/>
    <w:multiLevelType w:val="multilevel"/>
    <w:tmpl w:val="FFFFFFFF"/>
    <w:name w:val="DEPIListBullets"/>
    <w:lvl w:ilvl="0">
      <w:start w:val="1"/>
      <w:numFmt w:val="bullet"/>
      <w:pStyle w:val="ListBullet"/>
      <w:lvlText w:val="•"/>
      <w:lvlJc w:val="left"/>
      <w:pPr>
        <w:tabs>
          <w:tab w:val="num" w:pos="170"/>
        </w:tabs>
        <w:ind w:left="170" w:hanging="170"/>
      </w:pPr>
      <w:rPr>
        <w:rFonts w:ascii="Times New Roman" w:hAnsi="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6"/>
      </w:rPr>
    </w:lvl>
    <w:lvl w:ilvl="3">
      <w:start w:val="1"/>
      <w:numFmt w:val="none"/>
      <w:lvlText w:val=""/>
      <w:lvlJc w:val="left"/>
      <w:pPr>
        <w:tabs>
          <w:tab w:val="num" w:pos="-31680"/>
        </w:tabs>
      </w:pPr>
      <w:rPr>
        <w:rFonts w:cs="Times New Roman" w:hint="default"/>
      </w:rPr>
    </w:lvl>
    <w:lvl w:ilvl="4">
      <w:start w:val="1"/>
      <w:numFmt w:val="none"/>
      <w:lvlText w:val=""/>
      <w:lvlJc w:val="left"/>
      <w:pPr>
        <w:tabs>
          <w:tab w:val="num" w:pos="-31680"/>
        </w:tabs>
      </w:pPr>
      <w:rPr>
        <w:rFonts w:cs="Times New Roman" w:hint="default"/>
      </w:rPr>
    </w:lvl>
    <w:lvl w:ilvl="5">
      <w:start w:val="1"/>
      <w:numFmt w:val="none"/>
      <w:lvlText w:val=""/>
      <w:lvlJc w:val="left"/>
      <w:pPr>
        <w:tabs>
          <w:tab w:val="num" w:pos="-31680"/>
        </w:tabs>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8" w15:restartNumberingAfterBreak="0">
    <w:nsid w:val="0C351215"/>
    <w:multiLevelType w:val="multilevel"/>
    <w:tmpl w:val="FFFFFFFF"/>
    <w:name w:val="DELWPHeadings"/>
    <w:lvl w:ilvl="0">
      <w:start w:val="1"/>
      <w:numFmt w:val="none"/>
      <w:lvlRestart w:val="0"/>
      <w:pStyle w:val="Heading1"/>
      <w:suff w:val="nothing"/>
      <w:lvlText w:val=""/>
      <w:lvlJc w:val="left"/>
      <w:rPr>
        <w:rFonts w:cs="Times New Roman" w:hint="default"/>
        <w:color w:val="71C5E8" w:themeColor="text2"/>
        <w:sz w:val="40"/>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decimal"/>
      <w:lvlText w:val="%1.%2.%3.%4"/>
      <w:lvlJc w:val="left"/>
      <w:pPr>
        <w:ind w:left="765" w:hanging="765"/>
      </w:pPr>
      <w:rPr>
        <w:rFonts w:cs="Times New Roman" w:hint="default"/>
      </w:rPr>
    </w:lvl>
    <w:lvl w:ilvl="4">
      <w:start w:val="1"/>
      <w:numFmt w:val="decimal"/>
      <w:lvlText w:val="%1.%2.%3.%4.%5"/>
      <w:lvlJc w:val="left"/>
      <w:pPr>
        <w:ind w:left="765" w:hanging="765"/>
      </w:pPr>
      <w:rPr>
        <w:rFonts w:cs="Times New Roman" w:hint="default"/>
      </w:rPr>
    </w:lvl>
    <w:lvl w:ilvl="5">
      <w:start w:val="1"/>
      <w:numFmt w:val="decimal"/>
      <w:lvlText w:val="%1.%2.%3.%4.%5.%6"/>
      <w:lvlJc w:val="left"/>
      <w:pPr>
        <w:ind w:left="765" w:hanging="765"/>
      </w:pPr>
      <w:rPr>
        <w:rFonts w:cs="Times New Roman" w:hint="default"/>
      </w:rPr>
    </w:lvl>
    <w:lvl w:ilvl="6">
      <w:start w:val="1"/>
      <w:numFmt w:val="decimal"/>
      <w:lvlText w:val="%1.%2.%3.%4.%5.%6.%7."/>
      <w:lvlJc w:val="left"/>
      <w:pPr>
        <w:ind w:left="765" w:hanging="765"/>
      </w:pPr>
      <w:rPr>
        <w:rFonts w:cs="Times New Roman" w:hint="default"/>
      </w:rPr>
    </w:lvl>
    <w:lvl w:ilvl="7">
      <w:start w:val="1"/>
      <w:numFmt w:val="decimal"/>
      <w:lvlText w:val="%1.%2.%3.%4.%5.%6.%7.%8."/>
      <w:lvlJc w:val="left"/>
      <w:pPr>
        <w:ind w:left="765" w:hanging="765"/>
      </w:pPr>
      <w:rPr>
        <w:rFonts w:cs="Times New Roman" w:hint="default"/>
      </w:rPr>
    </w:lvl>
    <w:lvl w:ilvl="8">
      <w:start w:val="1"/>
      <w:numFmt w:val="decimal"/>
      <w:lvlText w:val="%1.%2.%3.%4.%5.%6.%7.%8.%9."/>
      <w:lvlJc w:val="left"/>
      <w:pPr>
        <w:ind w:left="765" w:hanging="765"/>
      </w:pPr>
      <w:rPr>
        <w:rFonts w:cs="Times New Roman" w:hint="default"/>
      </w:rPr>
    </w:lvl>
  </w:abstractNum>
  <w:abstractNum w:abstractNumId="9" w15:restartNumberingAfterBreak="0">
    <w:nsid w:val="0FB2573F"/>
    <w:multiLevelType w:val="multilevel"/>
    <w:tmpl w:val="FFFFFFFF"/>
    <w:name w:val="TableFootnotes"/>
    <w:lvl w:ilvl="0">
      <w:start w:val="1"/>
      <w:numFmt w:val="lowerLetter"/>
      <w:lvlText w:val="%1."/>
      <w:lvlJc w:val="left"/>
      <w:pPr>
        <w:ind w:left="284" w:hanging="284"/>
      </w:pPr>
      <w:rPr>
        <w:rFonts w:cs="Times New Roman" w:hint="default"/>
        <w:spacing w:val="-10"/>
      </w:rPr>
    </w:lvl>
    <w:lvl w:ilvl="1">
      <w:start w:val="1"/>
      <w:numFmt w:val="lowerRoman"/>
      <w:lvlText w:val="%2."/>
      <w:lvlJc w:val="left"/>
      <w:pPr>
        <w:tabs>
          <w:tab w:val="num" w:pos="567"/>
        </w:tabs>
        <w:ind w:left="567" w:hanging="283"/>
      </w:pPr>
      <w:rPr>
        <w:rFonts w:cs="Times New Roman" w:hint="default"/>
        <w:spacing w:val="0"/>
        <w:w w:val="100"/>
        <w:kern w:val="0"/>
        <w:position w:val="0"/>
      </w:rPr>
    </w:lvl>
    <w:lvl w:ilvl="2">
      <w:start w:val="1"/>
      <w:numFmt w:val="none"/>
      <w:lvlRestart w:val="0"/>
      <w:lvlText w:val=""/>
      <w:lvlJc w:val="left"/>
      <w:pPr>
        <w:tabs>
          <w:tab w:val="num" w:pos="0"/>
        </w:tabs>
      </w:pPr>
      <w:rPr>
        <w:rFonts w:cs="Times New Roman" w:hint="default"/>
        <w:color w:val="auto"/>
        <w:spacing w:val="-4"/>
      </w:rPr>
    </w:lvl>
    <w:lvl w:ilvl="3">
      <w:start w:val="1"/>
      <w:numFmt w:val="none"/>
      <w:lvlText w:val=""/>
      <w:lvlJc w:val="left"/>
      <w:pPr>
        <w:tabs>
          <w:tab w:val="num" w:pos="0"/>
        </w:tabs>
        <w:ind w:hanging="5670"/>
      </w:pPr>
      <w:rPr>
        <w:rFonts w:cs="Times New Roman" w:hint="default"/>
        <w:spacing w:val="-10"/>
        <w:w w:val="100"/>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Restart w:val="0"/>
      <w:lvlText w:val="%7"/>
      <w:lvlJc w:val="left"/>
      <w:pPr>
        <w:tabs>
          <w:tab w:val="num" w:pos="0"/>
        </w:tabs>
      </w:pPr>
      <w:rPr>
        <w:rFonts w:cs="Times New Roman" w:hint="default"/>
      </w:rPr>
    </w:lvl>
    <w:lvl w:ilvl="7">
      <w:start w:val="1"/>
      <w:numFmt w:val="none"/>
      <w:lvlText w:val="%8."/>
      <w:lvlJc w:val="left"/>
      <w:pPr>
        <w:tabs>
          <w:tab w:val="num" w:pos="0"/>
        </w:tabs>
      </w:pPr>
      <w:rPr>
        <w:rFonts w:cs="Times New Roman" w:hint="default"/>
        <w:position w:val="0"/>
      </w:rPr>
    </w:lvl>
    <w:lvl w:ilvl="8">
      <w:start w:val="1"/>
      <w:numFmt w:val="none"/>
      <w:lvlText w:val=""/>
      <w:lvlJc w:val="left"/>
      <w:pPr>
        <w:tabs>
          <w:tab w:val="num" w:pos="0"/>
        </w:tabs>
      </w:pPr>
      <w:rPr>
        <w:rFonts w:cs="Times New Roman" w:hint="default"/>
        <w:position w:val="2"/>
        <w:sz w:val="20"/>
        <w:szCs w:val="20"/>
      </w:rPr>
    </w:lvl>
  </w:abstractNum>
  <w:abstractNum w:abstractNumId="10" w15:restartNumberingAfterBreak="0">
    <w:nsid w:val="194A695C"/>
    <w:multiLevelType w:val="multilevel"/>
    <w:tmpl w:val="FFFFFFFF"/>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cs="Times New Roman" w:hint="default"/>
      </w:rPr>
    </w:lvl>
    <w:lvl w:ilvl="4">
      <w:start w:val="1"/>
      <w:numFmt w:val="none"/>
      <w:lvlText w:val=""/>
      <w:lvlJc w:val="left"/>
      <w:pPr>
        <w:ind w:left="3487" w:hanging="360"/>
      </w:pPr>
      <w:rPr>
        <w:rFonts w:cs="Times New Roman" w:hint="default"/>
      </w:rPr>
    </w:lvl>
    <w:lvl w:ilvl="5">
      <w:start w:val="1"/>
      <w:numFmt w:val="none"/>
      <w:lvlText w:val=""/>
      <w:lvlJc w:val="left"/>
      <w:pPr>
        <w:ind w:left="4207" w:hanging="360"/>
      </w:pPr>
      <w:rPr>
        <w:rFonts w:cs="Times New Roman" w:hint="default"/>
      </w:rPr>
    </w:lvl>
    <w:lvl w:ilvl="6">
      <w:start w:val="1"/>
      <w:numFmt w:val="none"/>
      <w:lvlText w:val=""/>
      <w:lvlJc w:val="left"/>
      <w:pPr>
        <w:ind w:left="4927" w:hanging="360"/>
      </w:pPr>
      <w:rPr>
        <w:rFonts w:cs="Times New Roman" w:hint="default"/>
      </w:rPr>
    </w:lvl>
    <w:lvl w:ilvl="7">
      <w:start w:val="1"/>
      <w:numFmt w:val="none"/>
      <w:lvlText w:val=""/>
      <w:lvlJc w:val="left"/>
      <w:pPr>
        <w:ind w:left="5647" w:hanging="360"/>
      </w:pPr>
      <w:rPr>
        <w:rFonts w:cs="Times New Roman" w:hint="default"/>
      </w:rPr>
    </w:lvl>
    <w:lvl w:ilvl="8">
      <w:start w:val="1"/>
      <w:numFmt w:val="none"/>
      <w:lvlText w:val=""/>
      <w:lvlJc w:val="left"/>
      <w:pPr>
        <w:ind w:left="6367" w:hanging="360"/>
      </w:pPr>
      <w:rPr>
        <w:rFonts w:cs="Times New Roman" w:hint="default"/>
      </w:rPr>
    </w:lvl>
  </w:abstractNum>
  <w:abstractNum w:abstractNumId="11" w15:restartNumberingAfterBreak="0">
    <w:nsid w:val="1F275C51"/>
    <w:multiLevelType w:val="multilevel"/>
    <w:tmpl w:val="FFFFFFFF"/>
    <w:name w:val="DEPIListAlpha"/>
    <w:lvl w:ilvl="0">
      <w:start w:val="1"/>
      <w:numFmt w:val="lowerLetter"/>
      <w:lvlText w:val="%1."/>
      <w:lvlJc w:val="left"/>
      <w:pPr>
        <w:ind w:left="340" w:hanging="340"/>
      </w:pPr>
      <w:rPr>
        <w:rFonts w:cs="Times New Roman" w:hint="default"/>
      </w:rPr>
    </w:lvl>
    <w:lvl w:ilvl="1">
      <w:start w:val="1"/>
      <w:numFmt w:val="lowerRoman"/>
      <w:lvlText w:val="%2."/>
      <w:lvlJc w:val="left"/>
      <w:pPr>
        <w:ind w:left="709" w:hanging="369"/>
      </w:pPr>
      <w:rPr>
        <w:rFonts w:cs="Times New Roman" w:hint="default"/>
      </w:rPr>
    </w:lvl>
    <w:lvl w:ilvl="2">
      <w:start w:val="1"/>
      <w:numFmt w:val="bullet"/>
      <w:lvlText w:val="–"/>
      <w:lvlJc w:val="left"/>
      <w:pPr>
        <w:ind w:left="1049" w:hanging="340"/>
      </w:pPr>
      <w:rPr>
        <w:rFonts w:ascii="Arial" w:hAnsi="Arial" w:hint="default"/>
        <w:color w:val="auto"/>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righ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right"/>
      <w:pPr>
        <w:ind w:left="4086" w:hanging="454"/>
      </w:pPr>
      <w:rPr>
        <w:rFonts w:cs="Times New Roman" w:hint="default"/>
      </w:rPr>
    </w:lvl>
  </w:abstractNum>
  <w:abstractNum w:abstractNumId="12" w15:restartNumberingAfterBreak="0">
    <w:nsid w:val="2C72580B"/>
    <w:multiLevelType w:val="multilevel"/>
    <w:tmpl w:val="FFFFFFFF"/>
    <w:name w:val="PullOutBoxNumbering"/>
    <w:lvl w:ilvl="0">
      <w:start w:val="1"/>
      <w:numFmt w:val="decimal"/>
      <w:pStyle w:val="PullOutBoxNumbered"/>
      <w:lvlText w:val="%1."/>
      <w:lvlJc w:val="left"/>
      <w:pPr>
        <w:tabs>
          <w:tab w:val="num" w:pos="482"/>
        </w:tabs>
        <w:ind w:left="482" w:hanging="340"/>
      </w:pPr>
      <w:rPr>
        <w:rFonts w:cs="Times New Roman" w:hint="default"/>
      </w:rPr>
    </w:lvl>
    <w:lvl w:ilvl="1">
      <w:start w:val="1"/>
      <w:numFmt w:val="lowerLetter"/>
      <w:pStyle w:val="PullOutBoxNumbered2"/>
      <w:lvlText w:val="%2."/>
      <w:lvlJc w:val="left"/>
      <w:pPr>
        <w:tabs>
          <w:tab w:val="num" w:pos="822"/>
        </w:tabs>
        <w:ind w:left="822" w:hanging="340"/>
      </w:pPr>
      <w:rPr>
        <w:rFonts w:cs="Times New Roman" w:hint="default"/>
        <w:color w:val="363534" w:themeColor="text1"/>
      </w:rPr>
    </w:lvl>
    <w:lvl w:ilvl="2">
      <w:start w:val="1"/>
      <w:numFmt w:val="lowerRoman"/>
      <w:pStyle w:val="PullOutBoxNumbered3"/>
      <w:lvlText w:val="%3."/>
      <w:lvlJc w:val="left"/>
      <w:pPr>
        <w:tabs>
          <w:tab w:val="num" w:pos="1219"/>
        </w:tabs>
        <w:ind w:left="1219" w:hanging="397"/>
      </w:pPr>
      <w:rPr>
        <w:rFonts w:cs="Times New Roman" w:hint="default"/>
        <w:color w:val="363534" w:themeColor="text1"/>
        <w:position w:val="2"/>
        <w:sz w:val="22"/>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38723AD4"/>
    <w:multiLevelType w:val="multilevel"/>
    <w:tmpl w:val="FFFFFFFF"/>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4" w15:restartNumberingAfterBreak="0">
    <w:nsid w:val="3A505378"/>
    <w:multiLevelType w:val="multilevel"/>
    <w:tmpl w:val="FFFFFFFF"/>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CFD75B0"/>
    <w:multiLevelType w:val="multilevel"/>
    <w:tmpl w:val="FFFFFFFF"/>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1F21788"/>
    <w:multiLevelType w:val="multilevel"/>
    <w:tmpl w:val="FFFFFFFF"/>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545EC4"/>
    <w:multiLevelType w:val="multilevel"/>
    <w:tmpl w:val="FFFFFFFF"/>
    <w:name w:val="HighlightBoxBullet"/>
    <w:lvl w:ilvl="0">
      <w:start w:val="1"/>
      <w:numFmt w:val="bullet"/>
      <w:lvlRestart w:val="0"/>
      <w:pStyle w:val="HighlightBoxBullet"/>
      <w:lvlText w:val="•"/>
      <w:lvlJc w:val="left"/>
      <w:pPr>
        <w:ind w:left="454" w:hanging="227"/>
      </w:pPr>
      <w:rPr>
        <w:rFonts w:ascii="Arial" w:hAnsi="Arial" w:hint="default"/>
        <w:color w:val="FFFFFF"/>
        <w:sz w:val="24"/>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hint="default"/>
      </w:rPr>
    </w:lvl>
    <w:lvl w:ilvl="8">
      <w:start w:val="1"/>
      <w:numFmt w:val="bullet"/>
      <w:lvlText w:val=""/>
      <w:lvlJc w:val="left"/>
      <w:pPr>
        <w:ind w:left="6707" w:hanging="360"/>
      </w:pPr>
      <w:rPr>
        <w:rFonts w:ascii="Wingdings" w:hAnsi="Wingdings" w:hint="default"/>
      </w:rPr>
    </w:lvl>
  </w:abstractNum>
  <w:abstractNum w:abstractNumId="18" w15:restartNumberingAfterBreak="0">
    <w:nsid w:val="512536C5"/>
    <w:multiLevelType w:val="multilevel"/>
    <w:tmpl w:val="FFFFFFFF"/>
    <w:name w:val="PBNumbering"/>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1" w:hanging="426"/>
      </w:pPr>
      <w:rPr>
        <w:rFonts w:cs="Times New Roman" w:hint="default"/>
      </w:rPr>
    </w:lvl>
    <w:lvl w:ilvl="2">
      <w:start w:val="1"/>
      <w:numFmt w:val="lowerRoman"/>
      <w:lvlText w:val="%3)"/>
      <w:lvlJc w:val="left"/>
      <w:pPr>
        <w:tabs>
          <w:tab w:val="num" w:pos="1276"/>
        </w:tabs>
        <w:ind w:left="1276" w:hanging="425"/>
      </w:pPr>
      <w:rPr>
        <w:rFonts w:cs="Times New Roman"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pPr>
      <w:rPr>
        <w:rFonts w:cs="Times New Roman" w:hint="default"/>
      </w:rPr>
    </w:lvl>
    <w:lvl w:ilvl="5">
      <w:start w:val="1"/>
      <w:numFmt w:val="none"/>
      <w:lvlText w:val="(%6)"/>
      <w:lvlJc w:val="left"/>
      <w:pPr>
        <w:tabs>
          <w:tab w:val="num" w:pos="2160"/>
        </w:tabs>
      </w:pPr>
      <w:rPr>
        <w:rFonts w:cs="Times New Roman" w:hint="default"/>
      </w:rPr>
    </w:lvl>
    <w:lvl w:ilvl="6">
      <w:start w:val="1"/>
      <w:numFmt w:val="none"/>
      <w:lvlText w:val="%7"/>
      <w:lvlJc w:val="left"/>
      <w:pPr>
        <w:tabs>
          <w:tab w:val="num" w:pos="2520"/>
        </w:tabs>
      </w:pPr>
      <w:rPr>
        <w:rFonts w:cs="Times New Roman" w:hint="default"/>
      </w:rPr>
    </w:lvl>
    <w:lvl w:ilvl="7">
      <w:start w:val="1"/>
      <w:numFmt w:val="none"/>
      <w:lvlText w:val=""/>
      <w:lvlJc w:val="left"/>
      <w:pPr>
        <w:tabs>
          <w:tab w:val="num" w:pos="2880"/>
        </w:tabs>
      </w:pPr>
      <w:rPr>
        <w:rFonts w:cs="Times New Roman" w:hint="default"/>
      </w:rPr>
    </w:lvl>
    <w:lvl w:ilvl="8">
      <w:start w:val="1"/>
      <w:numFmt w:val="none"/>
      <w:lvlText w:val="%9."/>
      <w:lvlJc w:val="left"/>
      <w:pPr>
        <w:tabs>
          <w:tab w:val="num" w:pos="3240"/>
        </w:tabs>
      </w:pPr>
      <w:rPr>
        <w:rFonts w:cs="Times New Roman" w:hint="default"/>
      </w:rPr>
    </w:lvl>
  </w:abstractNum>
  <w:abstractNum w:abstractNumId="19" w15:restartNumberingAfterBreak="0">
    <w:nsid w:val="515E53D8"/>
    <w:multiLevelType w:val="multilevel"/>
    <w:tmpl w:val="FFFFFFFF"/>
    <w:name w:val="ACHM Main Numbering"/>
    <w:lvl w:ilvl="0">
      <w:start w:val="1"/>
      <w:numFmt w:val="none"/>
      <w:suff w:val="nothing"/>
      <w:lvlText w:val=""/>
      <w:lvlJc w:val="left"/>
      <w:rPr>
        <w:rFonts w:cs="Times New Roman" w:hint="default"/>
      </w:rPr>
    </w:lvl>
    <w:lvl w:ilvl="1">
      <w:start w:val="1"/>
      <w:numFmt w:val="decimal"/>
      <w:lvlText w:val="%1%2."/>
      <w:lvlJc w:val="left"/>
      <w:pPr>
        <w:tabs>
          <w:tab w:val="num" w:pos="397"/>
        </w:tabs>
        <w:ind w:left="397" w:hanging="397"/>
      </w:pPr>
      <w:rPr>
        <w:rFonts w:cs="Times New Roman" w:hint="default"/>
        <w:b w:val="0"/>
        <w:i w:val="0"/>
      </w:rPr>
    </w:lvl>
    <w:lvl w:ilvl="2">
      <w:start w:val="1"/>
      <w:numFmt w:val="lowerLetter"/>
      <w:lvlText w:val="%3."/>
      <w:lvlJc w:val="left"/>
      <w:pPr>
        <w:tabs>
          <w:tab w:val="num" w:pos="794"/>
        </w:tabs>
        <w:ind w:left="794" w:hanging="397"/>
      </w:pPr>
      <w:rPr>
        <w:rFonts w:cs="Times New Roman"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cs="Times New Roman" w:hint="default"/>
      </w:rPr>
    </w:lvl>
    <w:lvl w:ilvl="5">
      <w:start w:val="1"/>
      <w:numFmt w:val="none"/>
      <w:lvlText w:val=""/>
      <w:lvlJc w:val="left"/>
      <w:pPr>
        <w:tabs>
          <w:tab w:val="num" w:pos="1418"/>
        </w:tabs>
        <w:ind w:left="1418" w:hanging="482"/>
      </w:pPr>
      <w:rPr>
        <w:rFonts w:cs="Times New Roman" w:hint="default"/>
      </w:rPr>
    </w:lvl>
    <w:lvl w:ilvl="6">
      <w:start w:val="1"/>
      <w:numFmt w:val="none"/>
      <w:lvlText w:val=""/>
      <w:lvlJc w:val="left"/>
      <w:pPr>
        <w:tabs>
          <w:tab w:val="num" w:pos="482"/>
        </w:tabs>
        <w:ind w:left="482" w:hanging="482"/>
      </w:pPr>
      <w:rPr>
        <w:rFonts w:cs="Times New Roman" w:hint="default"/>
      </w:rPr>
    </w:lvl>
    <w:lvl w:ilvl="7">
      <w:start w:val="1"/>
      <w:numFmt w:val="decimal"/>
      <w:lvlText w:val="%1"/>
      <w:lvlJc w:val="left"/>
      <w:pPr>
        <w:tabs>
          <w:tab w:val="num" w:pos="1440"/>
        </w:tabs>
        <w:ind w:left="1440" w:hanging="1440"/>
      </w:pPr>
      <w:rPr>
        <w:rFonts w:cs="Times New Roman" w:hint="default"/>
      </w:rPr>
    </w:lvl>
    <w:lvl w:ilvl="8">
      <w:start w:val="1"/>
      <w:numFmt w:val="decimal"/>
      <w:lvlText w:val="%1"/>
      <w:lvlJc w:val="left"/>
      <w:pPr>
        <w:tabs>
          <w:tab w:val="num" w:pos="1584"/>
        </w:tabs>
        <w:ind w:left="1584" w:hanging="1584"/>
      </w:pPr>
      <w:rPr>
        <w:rFonts w:cs="Times New Roman" w:hint="default"/>
      </w:rPr>
    </w:lvl>
  </w:abstractNum>
  <w:abstractNum w:abstractNumId="20" w15:restartNumberingAfterBreak="0">
    <w:nsid w:val="554D20A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0540A9"/>
    <w:multiLevelType w:val="multilevel"/>
    <w:tmpl w:val="FFFFFFFF"/>
    <w:name w:val="DEPIAppendices"/>
    <w:lvl w:ilvl="0">
      <w:start w:val="1"/>
      <w:numFmt w:val="upperLetter"/>
      <w:pStyle w:val="Heading8"/>
      <w:lvlText w:val="Appendix %1"/>
      <w:lvlJc w:val="left"/>
      <w:pPr>
        <w:tabs>
          <w:tab w:val="num" w:pos="3686"/>
        </w:tabs>
        <w:ind w:left="3686" w:hanging="2552"/>
      </w:pPr>
      <w:rPr>
        <w:rFonts w:cs="Times New Roman" w:hint="default"/>
        <w:b/>
        <w:i w:val="0"/>
        <w:sz w:val="40"/>
      </w:rPr>
    </w:lvl>
    <w:lvl w:ilvl="1">
      <w:start w:val="1"/>
      <w:numFmt w:val="none"/>
      <w:lvlText w:val=""/>
      <w:lvlJc w:val="left"/>
      <w:pPr>
        <w:tabs>
          <w:tab w:val="num" w:pos="765"/>
        </w:tabs>
        <w:ind w:left="765" w:hanging="765"/>
      </w:pPr>
      <w:rPr>
        <w:rFonts w:cs="Times New Roman" w:hint="default"/>
        <w:sz w:val="26"/>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765"/>
        </w:tabs>
        <w:ind w:left="765" w:hanging="765"/>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right"/>
      <w:rPr>
        <w:rFonts w:cs="Times New Roman" w:hint="default"/>
      </w:rPr>
    </w:lvl>
    <w:lvl w:ilvl="6">
      <w:start w:val="1"/>
      <w:numFmt w:val="none"/>
      <w:lvlText w:val=""/>
      <w:lvlJc w:val="left"/>
      <w:rPr>
        <w:rFonts w:cs="Times New Roman" w:hint="default"/>
      </w:rPr>
    </w:lvl>
    <w:lvl w:ilvl="7">
      <w:start w:val="1"/>
      <w:numFmt w:val="none"/>
      <w:lvlText w:val=""/>
      <w:lvlJc w:val="left"/>
      <w:pPr>
        <w:ind w:left="5760" w:hanging="5760"/>
      </w:pPr>
      <w:rPr>
        <w:rFonts w:cs="Times New Roman" w:hint="default"/>
      </w:rPr>
    </w:lvl>
    <w:lvl w:ilvl="8">
      <w:start w:val="1"/>
      <w:numFmt w:val="none"/>
      <w:lvlText w:val=""/>
      <w:lvlJc w:val="right"/>
      <w:pPr>
        <w:ind w:left="6480" w:hanging="6480"/>
      </w:pPr>
      <w:rPr>
        <w:rFonts w:cs="Times New Roman" w:hint="default"/>
      </w:rPr>
    </w:lvl>
  </w:abstractNum>
  <w:abstractNum w:abstractNumId="22" w15:restartNumberingAfterBreak="0">
    <w:nsid w:val="63A869DF"/>
    <w:multiLevelType w:val="multilevel"/>
    <w:tmpl w:val="FFFFFFFF"/>
    <w:name w:val="JemenaHeadings"/>
    <w:lvl w:ilvl="0">
      <w:start w:val="1"/>
      <w:numFmt w:val="decimal"/>
      <w:lvlRestart w:val="0"/>
      <w:lvlText w:val="%1."/>
      <w:lvlJc w:val="left"/>
      <w:pPr>
        <w:tabs>
          <w:tab w:val="num" w:pos="822"/>
        </w:tabs>
        <w:ind w:left="822" w:hanging="822"/>
      </w:pPr>
      <w:rPr>
        <w:rFonts w:cs="Times New Roman" w:hint="default"/>
      </w:rPr>
    </w:lvl>
    <w:lvl w:ilvl="1">
      <w:start w:val="1"/>
      <w:numFmt w:val="decimal"/>
      <w:lvlText w:val="%1.%2"/>
      <w:lvlJc w:val="left"/>
      <w:pPr>
        <w:tabs>
          <w:tab w:val="num" w:pos="822"/>
        </w:tabs>
        <w:ind w:left="822" w:hanging="822"/>
      </w:pPr>
      <w:rPr>
        <w:rFonts w:cs="Times New Roman" w:hint="default"/>
      </w:rPr>
    </w:lvl>
    <w:lvl w:ilvl="2">
      <w:start w:val="1"/>
      <w:numFmt w:val="decimal"/>
      <w:lvlText w:val="%1.%2.%3"/>
      <w:lvlJc w:val="left"/>
      <w:pPr>
        <w:tabs>
          <w:tab w:val="num" w:pos="822"/>
        </w:tabs>
        <w:ind w:left="822" w:hanging="822"/>
      </w:pPr>
      <w:rPr>
        <w:rFonts w:cs="Times New Roman" w:hint="default"/>
      </w:rPr>
    </w:lvl>
    <w:lvl w:ilvl="3">
      <w:start w:val="1"/>
      <w:numFmt w:val="decimal"/>
      <w:suff w:val="space"/>
      <w:lvlText w:val="%1.%2.%3.%4 "/>
      <w:lvlJc w:val="left"/>
      <w:rPr>
        <w:rFonts w:cs="Times New Roman" w:hint="default"/>
      </w:rPr>
    </w:lvl>
    <w:lvl w:ilvl="4">
      <w:start w:val="1"/>
      <w:numFmt w:val="none"/>
      <w:lvlText w:val=""/>
      <w:lvlJc w:val="left"/>
      <w:pPr>
        <w:tabs>
          <w:tab w:val="num" w:pos="1134"/>
        </w:tabs>
        <w:ind w:left="1134" w:hanging="1134"/>
      </w:pPr>
      <w:rPr>
        <w:rFonts w:cs="Times New Roman" w:hint="default"/>
      </w:rPr>
    </w:lvl>
    <w:lvl w:ilvl="5">
      <w:start w:val="1"/>
      <w:numFmt w:val="none"/>
      <w:lvlText w:val="%6"/>
      <w:lvlJc w:val="left"/>
      <w:pPr>
        <w:tabs>
          <w:tab w:val="num" w:pos="1134"/>
        </w:tabs>
        <w:ind w:left="1134" w:hanging="1134"/>
      </w:pPr>
      <w:rPr>
        <w:rFonts w:cs="Times New Roman" w:hint="default"/>
      </w:rPr>
    </w:lvl>
    <w:lvl w:ilvl="6">
      <w:start w:val="1"/>
      <w:numFmt w:val="none"/>
      <w:lvlText w:val=""/>
      <w:lvlJc w:val="left"/>
      <w:pPr>
        <w:tabs>
          <w:tab w:val="num" w:pos="1134"/>
        </w:tabs>
        <w:ind w:left="1134" w:hanging="1134"/>
      </w:pPr>
      <w:rPr>
        <w:rFonts w:cs="Times New Roman" w:hint="default"/>
      </w:rPr>
    </w:lvl>
    <w:lvl w:ilvl="7">
      <w:start w:val="1"/>
      <w:numFmt w:val="none"/>
      <w:lvlText w:val=""/>
      <w:lvlJc w:val="left"/>
      <w:pPr>
        <w:tabs>
          <w:tab w:val="num" w:pos="1134"/>
        </w:tabs>
        <w:ind w:left="1134" w:hanging="1134"/>
      </w:pPr>
      <w:rPr>
        <w:rFonts w:cs="Times New Roman" w:hint="default"/>
      </w:rPr>
    </w:lvl>
    <w:lvl w:ilvl="8">
      <w:start w:val="1"/>
      <w:numFmt w:val="none"/>
      <w:lvlText w:val=""/>
      <w:lvlJc w:val="left"/>
      <w:pPr>
        <w:tabs>
          <w:tab w:val="num" w:pos="1134"/>
        </w:tabs>
        <w:ind w:left="1134" w:hanging="1134"/>
      </w:pPr>
      <w:rPr>
        <w:rFonts w:cs="Times New Roman" w:hint="default"/>
      </w:rPr>
    </w:lvl>
  </w:abstractNum>
  <w:abstractNum w:abstractNumId="23" w15:restartNumberingAfterBreak="0">
    <w:nsid w:val="6D1D40AC"/>
    <w:multiLevelType w:val="multilevel"/>
    <w:tmpl w:val="FFFFFFFF"/>
    <w:name w:val="TableNumbering"/>
    <w:lvl w:ilvl="0">
      <w:start w:val="1"/>
      <w:numFmt w:val="decimal"/>
      <w:pStyle w:val="TableTextNumbered"/>
      <w:lvlText w:val="%1."/>
      <w:lvlJc w:val="left"/>
      <w:pPr>
        <w:tabs>
          <w:tab w:val="num" w:pos="482"/>
        </w:tabs>
        <w:ind w:left="482" w:hanging="369"/>
      </w:pPr>
      <w:rPr>
        <w:rFonts w:cs="Times New Roman" w:hint="default"/>
      </w:rPr>
    </w:lvl>
    <w:lvl w:ilvl="1">
      <w:start w:val="1"/>
      <w:numFmt w:val="lowerLetter"/>
      <w:pStyle w:val="TableTextNumbered2"/>
      <w:lvlText w:val="%2."/>
      <w:lvlJc w:val="left"/>
      <w:pPr>
        <w:tabs>
          <w:tab w:val="num" w:pos="822"/>
        </w:tabs>
        <w:ind w:left="822" w:hanging="340"/>
      </w:pPr>
      <w:rPr>
        <w:rFonts w:cs="Times New Roman" w:hint="default"/>
      </w:rPr>
    </w:lvl>
    <w:lvl w:ilvl="2">
      <w:start w:val="1"/>
      <w:numFmt w:val="lowerRoman"/>
      <w:pStyle w:val="TableTextNumbered3"/>
      <w:lvlText w:val="%3."/>
      <w:lvlJc w:val="left"/>
      <w:pPr>
        <w:tabs>
          <w:tab w:val="num" w:pos="1219"/>
        </w:tabs>
        <w:ind w:left="1219" w:hanging="397"/>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70250B03"/>
    <w:multiLevelType w:val="multilevel"/>
    <w:tmpl w:val="FFFFFFFF"/>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5" w15:restartNumberingAfterBreak="0">
    <w:nsid w:val="7839021E"/>
    <w:multiLevelType w:val="multilevel"/>
    <w:tmpl w:val="FFFFFFFF"/>
    <w:name w:val="DEPIListNumbering"/>
    <w:lvl w:ilvl="0">
      <w:start w:val="1"/>
      <w:numFmt w:val="decimal"/>
      <w:lvlText w:val="%1."/>
      <w:lvlJc w:val="left"/>
      <w:pPr>
        <w:tabs>
          <w:tab w:val="num" w:pos="340"/>
        </w:tabs>
        <w:ind w:left="340" w:hanging="340"/>
      </w:pPr>
      <w:rPr>
        <w:rFonts w:cs="Times New Roman" w:hint="default"/>
        <w:color w:val="363534" w:themeColor="text1"/>
        <w:spacing w:val="0"/>
        <w:sz w:val="20"/>
      </w:rPr>
    </w:lvl>
    <w:lvl w:ilvl="1">
      <w:start w:val="1"/>
      <w:numFmt w:val="lowerLetter"/>
      <w:lvlText w:val="%2."/>
      <w:lvlJc w:val="left"/>
      <w:pPr>
        <w:tabs>
          <w:tab w:val="num" w:pos="680"/>
        </w:tabs>
        <w:ind w:left="680" w:hanging="340"/>
      </w:pPr>
      <w:rPr>
        <w:rFonts w:cs="Times New Roman" w:hint="default"/>
        <w:color w:val="363534" w:themeColor="text1"/>
        <w:spacing w:val="0"/>
        <w:sz w:val="20"/>
      </w:rPr>
    </w:lvl>
    <w:lvl w:ilvl="2">
      <w:start w:val="1"/>
      <w:numFmt w:val="lowerRoman"/>
      <w:lvlText w:val="%3."/>
      <w:lvlJc w:val="left"/>
      <w:pPr>
        <w:tabs>
          <w:tab w:val="num" w:pos="1049"/>
        </w:tabs>
        <w:ind w:left="1049" w:hanging="369"/>
      </w:pPr>
      <w:rPr>
        <w:rFonts w:cs="Times New Roman" w:hint="default"/>
        <w:color w:val="363534" w:themeColor="text1"/>
        <w:spacing w:val="0"/>
        <w:position w:val="0"/>
        <w:sz w:val="16"/>
        <w:szCs w:val="16"/>
      </w:rPr>
    </w:lvl>
    <w:lvl w:ilvl="3">
      <w:start w:val="1"/>
      <w:numFmt w:val="none"/>
      <w:lvlText w:val=""/>
      <w:lvlJc w:val="left"/>
      <w:pPr>
        <w:tabs>
          <w:tab w:val="num" w:pos="-31680"/>
        </w:tabs>
      </w:pPr>
      <w:rPr>
        <w:rFonts w:cs="Times New Roman" w:hint="default"/>
      </w:rPr>
    </w:lvl>
    <w:lvl w:ilvl="4">
      <w:start w:val="1"/>
      <w:numFmt w:val="none"/>
      <w:lvlText w:val=""/>
      <w:lvlJc w:val="left"/>
      <w:pPr>
        <w:tabs>
          <w:tab w:val="num" w:pos="-31680"/>
        </w:tabs>
      </w:pPr>
      <w:rPr>
        <w:rFonts w:cs="Times New Roman" w:hint="default"/>
      </w:rPr>
    </w:lvl>
    <w:lvl w:ilvl="5">
      <w:start w:val="1"/>
      <w:numFmt w:val="none"/>
      <w:lvlText w:val=""/>
      <w:lvlJc w:val="left"/>
      <w:pPr>
        <w:tabs>
          <w:tab w:val="num" w:pos="-31680"/>
        </w:tabs>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pPr>
      <w:rPr>
        <w:rFonts w:cs="Times New Roman" w:hint="default"/>
      </w:rPr>
    </w:lvl>
    <w:lvl w:ilvl="8">
      <w:start w:val="1"/>
      <w:numFmt w:val="none"/>
      <w:lvlText w:val=""/>
      <w:lvlJc w:val="left"/>
      <w:pPr>
        <w:tabs>
          <w:tab w:val="num" w:pos="-31680"/>
        </w:tabs>
      </w:pPr>
      <w:rPr>
        <w:rFonts w:cs="Times New Roman" w:hint="default"/>
      </w:rPr>
    </w:lvl>
  </w:abstractNum>
  <w:num w:numId="1" w16cid:durableId="1321235221">
    <w:abstractNumId w:val="5"/>
  </w:num>
  <w:num w:numId="2" w16cid:durableId="811871670">
    <w:abstractNumId w:val="2"/>
  </w:num>
  <w:num w:numId="3" w16cid:durableId="328993771">
    <w:abstractNumId w:val="1"/>
  </w:num>
  <w:num w:numId="4" w16cid:durableId="1456021561">
    <w:abstractNumId w:val="6"/>
  </w:num>
  <w:num w:numId="5" w16cid:durableId="51394655">
    <w:abstractNumId w:val="4"/>
  </w:num>
  <w:num w:numId="6" w16cid:durableId="722410095">
    <w:abstractNumId w:val="3"/>
  </w:num>
  <w:num w:numId="7" w16cid:durableId="1800957193">
    <w:abstractNumId w:val="0"/>
  </w:num>
  <w:num w:numId="8" w16cid:durableId="278269125">
    <w:abstractNumId w:val="15"/>
  </w:num>
  <w:num w:numId="9" w16cid:durableId="553614456">
    <w:abstractNumId w:val="23"/>
  </w:num>
  <w:num w:numId="10" w16cid:durableId="1423183504">
    <w:abstractNumId w:val="21"/>
  </w:num>
  <w:num w:numId="11" w16cid:durableId="1784491328">
    <w:abstractNumId w:val="25"/>
  </w:num>
  <w:num w:numId="12" w16cid:durableId="930819487">
    <w:abstractNumId w:val="12"/>
  </w:num>
  <w:num w:numId="13" w16cid:durableId="1939212460">
    <w:abstractNumId w:val="9"/>
  </w:num>
  <w:num w:numId="14" w16cid:durableId="1393887447">
    <w:abstractNumId w:val="8"/>
  </w:num>
  <w:num w:numId="15" w16cid:durableId="1338922620">
    <w:abstractNumId w:val="7"/>
  </w:num>
  <w:num w:numId="16" w16cid:durableId="748620167">
    <w:abstractNumId w:val="24"/>
  </w:num>
  <w:num w:numId="17" w16cid:durableId="583222912">
    <w:abstractNumId w:val="10"/>
  </w:num>
  <w:num w:numId="18" w16cid:durableId="1817987670">
    <w:abstractNumId w:val="13"/>
  </w:num>
  <w:num w:numId="19" w16cid:durableId="2097315574">
    <w:abstractNumId w:val="11"/>
  </w:num>
  <w:num w:numId="20" w16cid:durableId="1847357270">
    <w:abstractNumId w:val="16"/>
  </w:num>
  <w:num w:numId="21" w16cid:durableId="1976182453">
    <w:abstractNumId w:val="17"/>
  </w:num>
  <w:num w:numId="22" w16cid:durableId="35508289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doNotExpandShiftReturn/>
    <w:compatSetting w:name="compatibilityMode" w:uri="http://schemas.microsoft.com/office/word" w:val="12"/>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s>
  <w:rsids>
    <w:rsidRoot w:val="00E02062"/>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EDD"/>
    <w:rsid w:val="00037F49"/>
    <w:rsid w:val="00037F81"/>
    <w:rsid w:val="00040BDB"/>
    <w:rsid w:val="0004176C"/>
    <w:rsid w:val="00041797"/>
    <w:rsid w:val="00041903"/>
    <w:rsid w:val="00041C5B"/>
    <w:rsid w:val="00041D37"/>
    <w:rsid w:val="00041FBF"/>
    <w:rsid w:val="0004200B"/>
    <w:rsid w:val="00042132"/>
    <w:rsid w:val="0004263E"/>
    <w:rsid w:val="000430CC"/>
    <w:rsid w:val="000430E6"/>
    <w:rsid w:val="00043650"/>
    <w:rsid w:val="00043BC5"/>
    <w:rsid w:val="00043E65"/>
    <w:rsid w:val="000441FC"/>
    <w:rsid w:val="0004434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6640"/>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9EE"/>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C82"/>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7E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5D9E"/>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6B2A"/>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B3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ED0"/>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A37"/>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43D"/>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A7A"/>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90E"/>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9BE"/>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959"/>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9B2"/>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437"/>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AB3"/>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F91"/>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8AC"/>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7D5"/>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13"/>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91F"/>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563"/>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4A6"/>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7E"/>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0FFE"/>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36"/>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0BDB"/>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6F51"/>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4FB"/>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5F72"/>
    <w:rsid w:val="009F61A9"/>
    <w:rsid w:val="009F68BB"/>
    <w:rsid w:val="009F6F55"/>
    <w:rsid w:val="009F71DE"/>
    <w:rsid w:val="009F7316"/>
    <w:rsid w:val="009F7423"/>
    <w:rsid w:val="009F7B97"/>
    <w:rsid w:val="00A00531"/>
    <w:rsid w:val="00A014C6"/>
    <w:rsid w:val="00A025B3"/>
    <w:rsid w:val="00A0276E"/>
    <w:rsid w:val="00A028C3"/>
    <w:rsid w:val="00A02AE7"/>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3C73"/>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4E2"/>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56C"/>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457"/>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90B"/>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A6B"/>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94"/>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0"/>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9A7"/>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A0"/>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70A"/>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062"/>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2"/>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1F"/>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2CA"/>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77D"/>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3DB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28E"/>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DDAC7A"/>
  <w14:defaultImageDpi w14:val="0"/>
  <w15:docId w15:val="{629C95B9-FC2C-4C4F-AFBC-1B913DFE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8E9"/>
    <w:rPr>
      <w:rFonts w:cs="Arial"/>
    </w:rPr>
  </w:style>
  <w:style w:type="paragraph" w:styleId="Heading1">
    <w:name w:val="heading 1"/>
    <w:basedOn w:val="Normal"/>
    <w:next w:val="BodyText"/>
    <w:link w:val="Heading1Char"/>
    <w:uiPriority w:val="9"/>
    <w:qFormat/>
    <w:rsid w:val="00A209C4"/>
    <w:pPr>
      <w:keepNext/>
      <w:keepLines/>
      <w:numPr>
        <w:numId w:val="14"/>
      </w:numPr>
      <w:spacing w:before="300" w:after="360" w:line="440" w:lineRule="exact"/>
      <w:outlineLvl w:val="0"/>
    </w:pPr>
    <w:rPr>
      <w:b/>
      <w:bCs/>
      <w:color w:val="71C5E8" w:themeColor="text2"/>
      <w:kern w:val="32"/>
      <w:sz w:val="40"/>
      <w:szCs w:val="32"/>
    </w:rPr>
  </w:style>
  <w:style w:type="paragraph" w:styleId="Heading2">
    <w:name w:val="heading 2"/>
    <w:basedOn w:val="Normal"/>
    <w:next w:val="BodyText"/>
    <w:link w:val="Heading2Char"/>
    <w:uiPriority w:val="9"/>
    <w:qFormat/>
    <w:rsid w:val="00C30843"/>
    <w:pPr>
      <w:keepNext/>
      <w:keepLines/>
      <w:numPr>
        <w:ilvl w:val="1"/>
        <w:numId w:val="14"/>
      </w:numPr>
      <w:tabs>
        <w:tab w:val="left" w:pos="1418"/>
        <w:tab w:val="left" w:pos="1701"/>
        <w:tab w:val="left" w:pos="1985"/>
      </w:tabs>
      <w:spacing w:before="240" w:after="100" w:line="260" w:lineRule="exact"/>
      <w:outlineLvl w:val="1"/>
    </w:pPr>
    <w:rPr>
      <w:b/>
      <w:bCs/>
      <w:iCs/>
      <w:color w:val="71C5E8" w:themeColor="text2"/>
      <w:kern w:val="20"/>
      <w:sz w:val="22"/>
      <w:szCs w:val="28"/>
    </w:rPr>
  </w:style>
  <w:style w:type="paragraph" w:styleId="Heading3">
    <w:name w:val="heading 3"/>
    <w:basedOn w:val="Normal"/>
    <w:next w:val="BodyText"/>
    <w:link w:val="Heading3Char"/>
    <w:uiPriority w:val="9"/>
    <w:qFormat/>
    <w:rsid w:val="00C30843"/>
    <w:pPr>
      <w:keepNext/>
      <w:keepLines/>
      <w:numPr>
        <w:ilvl w:val="2"/>
        <w:numId w:val="14"/>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C30843"/>
    <w:pPr>
      <w:keepNext/>
      <w:keepLines/>
      <w:tabs>
        <w:tab w:val="left" w:pos="1418"/>
        <w:tab w:val="left" w:pos="1701"/>
        <w:tab w:val="left" w:pos="1985"/>
      </w:tabs>
      <w:spacing w:before="200" w:after="100"/>
      <w:outlineLvl w:val="3"/>
    </w:pPr>
    <w:rPr>
      <w:rFonts w:asciiTheme="majorHAnsi" w:eastAsiaTheme="majorEastAsia" w:hAnsiTheme="majorHAnsi" w:cs="Times New Roman"/>
      <w:b/>
      <w:bCs/>
      <w:i/>
      <w:iCs/>
      <w:color w:val="494847"/>
    </w:rPr>
  </w:style>
  <w:style w:type="paragraph" w:styleId="Heading5">
    <w:name w:val="heading 5"/>
    <w:basedOn w:val="Normal"/>
    <w:next w:val="BodyText"/>
    <w:link w:val="Heading5Char"/>
    <w:uiPriority w:val="9"/>
    <w:qFormat/>
    <w:rsid w:val="00C30843"/>
    <w:pPr>
      <w:keepNext/>
      <w:keepLines/>
      <w:spacing w:before="200" w:after="100"/>
      <w:outlineLvl w:val="4"/>
    </w:pPr>
    <w:rPr>
      <w:rFonts w:asciiTheme="majorHAnsi" w:eastAsiaTheme="majorEastAsia" w:hAnsiTheme="majorHAnsi" w:cs="Times New Roman"/>
      <w:i/>
      <w:color w:val="494847"/>
    </w:rPr>
  </w:style>
  <w:style w:type="paragraph" w:styleId="Heading6">
    <w:name w:val="heading 6"/>
    <w:basedOn w:val="Normal"/>
    <w:next w:val="BodyText"/>
    <w:link w:val="Heading6Char"/>
    <w:uiPriority w:val="9"/>
    <w:semiHidden/>
    <w:qFormat/>
    <w:rsid w:val="00D14E24"/>
    <w:pPr>
      <w:keepNext/>
      <w:keepLines/>
      <w:spacing w:before="100" w:after="100"/>
      <w:outlineLvl w:val="5"/>
    </w:pPr>
    <w:rPr>
      <w:rFonts w:asciiTheme="majorHAnsi" w:eastAsiaTheme="majorEastAsia" w:hAnsiTheme="majorHAnsi" w:cs="Times New Roman"/>
      <w:i/>
      <w:iCs/>
      <w:color w:val="71C5E8" w:themeColor="text2"/>
    </w:rPr>
  </w:style>
  <w:style w:type="paragraph" w:styleId="Heading7">
    <w:name w:val="heading 7"/>
    <w:basedOn w:val="Normal"/>
    <w:next w:val="Normal"/>
    <w:link w:val="Heading7Char"/>
    <w:uiPriority w:val="9"/>
    <w:semiHidden/>
    <w:rsid w:val="007E536E"/>
    <w:pPr>
      <w:keepNext/>
      <w:keepLines/>
      <w:spacing w:before="2820" w:after="180"/>
      <w:outlineLvl w:val="6"/>
    </w:pPr>
    <w:rPr>
      <w:rFonts w:asciiTheme="majorHAnsi" w:eastAsiaTheme="majorEastAsia" w:hAnsiTheme="majorHAnsi" w:cs="Times New Roman"/>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10"/>
      </w:numPr>
      <w:spacing w:before="1300" w:after="440" w:line="440" w:lineRule="exact"/>
      <w:ind w:right="1134"/>
      <w:outlineLvl w:val="7"/>
    </w:pPr>
    <w:rPr>
      <w:rFonts w:asciiTheme="majorHAnsi" w:eastAsiaTheme="majorEastAsia" w:hAnsiTheme="majorHAnsi" w:cs="Times New Roman"/>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9C4"/>
    <w:rPr>
      <w:rFonts w:cs="Arial"/>
      <w:b/>
      <w:bCs/>
      <w:color w:val="71C5E8" w:themeColor="text2"/>
      <w:kern w:val="32"/>
      <w:sz w:val="40"/>
      <w:szCs w:val="32"/>
    </w:rPr>
  </w:style>
  <w:style w:type="character" w:customStyle="1" w:styleId="Heading2Char">
    <w:name w:val="Heading 2 Char"/>
    <w:basedOn w:val="DefaultParagraphFont"/>
    <w:link w:val="Heading2"/>
    <w:uiPriority w:val="9"/>
    <w:locked/>
    <w:rsid w:val="001306D2"/>
    <w:rPr>
      <w:rFonts w:cs="Arial"/>
      <w:b/>
      <w:bCs/>
      <w:iCs/>
      <w:color w:val="71C5E8" w:themeColor="text2"/>
      <w:kern w:val="20"/>
      <w:sz w:val="22"/>
      <w:szCs w:val="28"/>
    </w:rPr>
  </w:style>
  <w:style w:type="character" w:customStyle="1" w:styleId="Heading3Char">
    <w:name w:val="Heading 3 Char"/>
    <w:basedOn w:val="DefaultParagraphFont"/>
    <w:link w:val="Heading3"/>
    <w:uiPriority w:val="9"/>
    <w:locked/>
    <w:rsid w:val="001306D2"/>
    <w:rPr>
      <w:rFonts w:cs="Arial"/>
      <w:b/>
      <w:color w:val="494847"/>
    </w:rPr>
  </w:style>
  <w:style w:type="character" w:customStyle="1" w:styleId="Heading4Char">
    <w:name w:val="Heading 4 Char"/>
    <w:basedOn w:val="DefaultParagraphFont"/>
    <w:link w:val="Heading4"/>
    <w:uiPriority w:val="9"/>
    <w:locked/>
    <w:rsid w:val="00C30843"/>
    <w:rPr>
      <w:rFonts w:asciiTheme="majorHAnsi" w:eastAsiaTheme="majorEastAsia" w:hAnsiTheme="majorHAnsi" w:cs="Times New Roman"/>
      <w:b/>
      <w:bCs/>
      <w:i/>
      <w:iCs/>
      <w:color w:val="494847"/>
    </w:rPr>
  </w:style>
  <w:style w:type="character" w:customStyle="1" w:styleId="Heading5Char">
    <w:name w:val="Heading 5 Char"/>
    <w:basedOn w:val="DefaultParagraphFont"/>
    <w:link w:val="Heading5"/>
    <w:uiPriority w:val="9"/>
    <w:locked/>
    <w:rsid w:val="00C30843"/>
    <w:rPr>
      <w:rFonts w:asciiTheme="majorHAnsi" w:eastAsiaTheme="majorEastAsia" w:hAnsiTheme="majorHAnsi" w:cs="Times New Roman"/>
      <w:i/>
      <w:color w:val="494847"/>
    </w:rPr>
  </w:style>
  <w:style w:type="character" w:customStyle="1" w:styleId="Heading6Char">
    <w:name w:val="Heading 6 Char"/>
    <w:basedOn w:val="DefaultParagraphFont"/>
    <w:link w:val="Heading6"/>
    <w:uiPriority w:val="9"/>
    <w:semiHidden/>
    <w:locked/>
    <w:rsid w:val="006D10E8"/>
    <w:rPr>
      <w:rFonts w:asciiTheme="majorHAnsi" w:eastAsiaTheme="majorEastAsia" w:hAnsiTheme="majorHAnsi" w:cs="Times New Roman"/>
      <w:i/>
      <w:iCs/>
      <w:color w:val="71C5E8" w:themeColor="text2"/>
    </w:rPr>
  </w:style>
  <w:style w:type="character" w:customStyle="1" w:styleId="Heading7Char">
    <w:name w:val="Heading 7 Char"/>
    <w:basedOn w:val="DefaultParagraphFont"/>
    <w:link w:val="Heading7"/>
    <w:uiPriority w:val="9"/>
    <w:semiHidden/>
    <w:locked/>
    <w:rsid w:val="007E536E"/>
    <w:rPr>
      <w:rFonts w:asciiTheme="majorHAnsi" w:eastAsiaTheme="majorEastAsia" w:hAnsiTheme="majorHAnsi" w:cs="Times New Roman"/>
      <w:b/>
      <w:iCs/>
      <w:color w:val="FFFFFF"/>
      <w:sz w:val="22"/>
    </w:rPr>
  </w:style>
  <w:style w:type="character" w:customStyle="1" w:styleId="Heading8Char">
    <w:name w:val="Heading 8 Char"/>
    <w:aliases w:val="Appendix Title Char"/>
    <w:basedOn w:val="DefaultParagraphFont"/>
    <w:link w:val="Heading8"/>
    <w:uiPriority w:val="1"/>
    <w:semiHidden/>
    <w:locked/>
    <w:rsid w:val="00C328E9"/>
    <w:rPr>
      <w:rFonts w:asciiTheme="majorHAnsi" w:eastAsiaTheme="majorEastAsia" w:hAnsiTheme="majorHAnsi" w:cs="Times New Roman"/>
      <w:b/>
      <w:color w:val="71C5E8" w:themeColor="text2"/>
      <w:sz w:val="40"/>
    </w:rPr>
  </w:style>
  <w:style w:type="character" w:customStyle="1" w:styleId="Heading9Char">
    <w:name w:val="Heading 9 Char"/>
    <w:aliases w:val="Appendix Heading 1 Char"/>
    <w:basedOn w:val="DefaultParagraphFont"/>
    <w:link w:val="Heading9"/>
    <w:uiPriority w:val="1"/>
    <w:semiHidden/>
    <w:locked/>
    <w:rsid w:val="00C328E9"/>
    <w:rPr>
      <w:rFonts w:cs="Times New Roman"/>
      <w:b/>
      <w:color w:val="71C5E8" w:themeColor="text2"/>
      <w:sz w:val="24"/>
    </w:rPr>
  </w:style>
  <w:style w:type="paragraph" w:styleId="Header">
    <w:name w:val="header"/>
    <w:basedOn w:val="Normal"/>
    <w:link w:val="HeaderChar"/>
    <w:uiPriority w:val="99"/>
    <w:rsid w:val="00920652"/>
    <w:pPr>
      <w:spacing w:line="440" w:lineRule="exact"/>
      <w:jc w:val="right"/>
    </w:pPr>
    <w:rPr>
      <w:b/>
      <w:color w:val="FFFFFF"/>
      <w:sz w:val="40"/>
    </w:rPr>
  </w:style>
  <w:style w:type="character" w:customStyle="1" w:styleId="HeaderChar">
    <w:name w:val="Header Char"/>
    <w:basedOn w:val="DefaultParagraphFont"/>
    <w:link w:val="Header"/>
    <w:uiPriority w:val="99"/>
    <w:locked/>
    <w:rsid w:val="00920652"/>
    <w:rPr>
      <w:rFonts w:cs="Times New Roman"/>
      <w:b/>
      <w:color w:val="FFFFFF"/>
      <w:sz w:val="40"/>
    </w:rPr>
  </w:style>
  <w:style w:type="paragraph" w:styleId="Footer">
    <w:name w:val="footer"/>
    <w:basedOn w:val="Normal"/>
    <w:link w:val="FooterChar"/>
    <w:uiPriority w:val="99"/>
    <w:semiHidden/>
    <w:rsid w:val="00F83203"/>
    <w:pPr>
      <w:spacing w:line="200" w:lineRule="atLeast"/>
    </w:pPr>
    <w:rPr>
      <w:sz w:val="16"/>
    </w:rPr>
  </w:style>
  <w:style w:type="character" w:customStyle="1" w:styleId="FooterChar">
    <w:name w:val="Footer Char"/>
    <w:basedOn w:val="DefaultParagraphFont"/>
    <w:link w:val="Footer"/>
    <w:uiPriority w:val="99"/>
    <w:semiHidden/>
    <w:locked/>
    <w:rsid w:val="00C328E9"/>
    <w:rPr>
      <w:rFonts w:cs="Times New Roman"/>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uiPriority w:val="99"/>
    <w:semiHidden/>
    <w:rsid w:val="003C3BC2"/>
    <w:rPr>
      <w:rFonts w:ascii="Arial" w:hAnsi="Arial" w:cs="Times New Roman"/>
      <w:b/>
      <w:color w:val="auto"/>
      <w:sz w:val="16"/>
    </w:rPr>
  </w:style>
  <w:style w:type="paragraph" w:customStyle="1" w:styleId="FooterOdd">
    <w:name w:val="Footer Odd"/>
    <w:next w:val="Footer"/>
    <w:semiHidden/>
    <w:rsid w:val="00F83203"/>
    <w:pPr>
      <w:spacing w:line="200" w:lineRule="atLeast"/>
      <w:jc w:val="right"/>
    </w:pPr>
    <w:rPr>
      <w:rFonts w:cs="Arial"/>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spacing w:beforeLines="0" w:before="60" w:beforeAutospacing="0" w:afterLines="0" w:after="60" w:afterAutospacing="0" w:line="220" w:lineRule="atLeast"/>
        <w:jc w:val="left"/>
      </w:pPr>
      <w:rPr>
        <w:rFonts w:asciiTheme="minorHAnsi" w:hAnsiTheme="minorHAnsi" w:cs="Times New Roman"/>
        <w:b w:val="0"/>
        <w:color w:val="363534" w:themeColor="text1"/>
        <w:sz w:val="18"/>
      </w:rPr>
      <w:tblPr/>
      <w:tcPr>
        <w:shd w:val="clear" w:color="auto" w:fill="71C5E8" w:themeFill="text2"/>
      </w:tcPr>
    </w:tblStylePr>
    <w:tblStylePr w:type="lastRow">
      <w:rPr>
        <w:rFonts w:cs="Times New Roman"/>
        <w:b w:val="0"/>
      </w:rPr>
    </w:tblStylePr>
    <w:tblStylePr w:type="lastCol">
      <w:pPr>
        <w:jc w:val="left"/>
      </w:pPr>
      <w:rPr>
        <w:rFonts w:cs="Times New Roman"/>
      </w:rPr>
    </w:tblStylePr>
    <w:tblStylePr w:type="band1Vert">
      <w:rPr>
        <w:rFonts w:cs="Times New Roman"/>
      </w:rPr>
      <w:tblPr/>
      <w:tcPr>
        <w:shd w:val="clear" w:color="auto" w:fill="F1F9FD" w:themeFill="background2"/>
      </w:tcPr>
    </w:tblStylePr>
    <w:tblStylePr w:type="nwCell">
      <w:pPr>
        <w:jc w:val="left"/>
      </w:pPr>
      <w:rPr>
        <w:rFonts w:cs="Times New Roman"/>
      </w:rPr>
    </w:tblStylePr>
  </w:style>
  <w:style w:type="paragraph" w:customStyle="1" w:styleId="FooterEven">
    <w:name w:val="Footer Even"/>
    <w:next w:val="Footer"/>
    <w:semiHidden/>
    <w:rsid w:val="00F83203"/>
    <w:pPr>
      <w:spacing w:line="200" w:lineRule="atLeast"/>
    </w:pPr>
    <w:rPr>
      <w:rFonts w:cs="Arial"/>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tabs>
        <w:tab w:val="clear" w:pos="360"/>
        <w:tab w:val="num" w:pos="340"/>
      </w:tabs>
      <w:spacing w:before="120" w:after="120"/>
      <w:ind w:left="340" w:hanging="340"/>
    </w:pPr>
  </w:style>
  <w:style w:type="paragraph" w:styleId="ListNumber2">
    <w:name w:val="List Number 2"/>
    <w:basedOn w:val="Normal"/>
    <w:uiPriority w:val="99"/>
    <w:qFormat/>
    <w:rsid w:val="00781566"/>
    <w:pPr>
      <w:numPr>
        <w:ilvl w:val="1"/>
        <w:numId w:val="4"/>
      </w:numPr>
      <w:tabs>
        <w:tab w:val="clear" w:pos="360"/>
        <w:tab w:val="num" w:pos="680"/>
      </w:tabs>
      <w:spacing w:before="120" w:after="120"/>
      <w:ind w:left="680" w:hanging="340"/>
    </w:pPr>
  </w:style>
  <w:style w:type="paragraph" w:styleId="ListNumber3">
    <w:name w:val="List Number 3"/>
    <w:basedOn w:val="Normal"/>
    <w:uiPriority w:val="99"/>
    <w:qFormat/>
    <w:rsid w:val="00781566"/>
    <w:pPr>
      <w:numPr>
        <w:ilvl w:val="2"/>
        <w:numId w:val="4"/>
      </w:numPr>
      <w:tabs>
        <w:tab w:val="clear" w:pos="360"/>
        <w:tab w:val="num" w:pos="1049"/>
      </w:tabs>
      <w:spacing w:before="120" w:after="120"/>
      <w:ind w:left="1049" w:hanging="369"/>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TableTextBullet2">
    <w:name w:val="Table Text Bullet 2"/>
    <w:basedOn w:val="TableTextBullet"/>
    <w:qFormat/>
    <w:rsid w:val="004D4063"/>
    <w:pPr>
      <w:numPr>
        <w:ilvl w:val="1"/>
      </w:numPr>
      <w:tabs>
        <w:tab w:val="num" w:pos="765"/>
      </w:tabs>
    </w:pPr>
    <w:rPr>
      <w:bCs/>
    </w:rPr>
  </w:style>
  <w:style w:type="paragraph" w:customStyle="1" w:styleId="TableTextBullet3">
    <w:name w:val="Table Text Bullet 3"/>
    <w:basedOn w:val="TableTextBullet2"/>
    <w:qFormat/>
    <w:rsid w:val="004D4063"/>
    <w:pPr>
      <w:numPr>
        <w:ilvl w:val="2"/>
      </w:numPr>
      <w:ind w:hanging="765"/>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uiPriority w:val="99"/>
    <w:qFormat/>
    <w:rsid w:val="007C0961"/>
    <w:pPr>
      <w:spacing w:before="60" w:after="120"/>
    </w:pPr>
    <w:rPr>
      <w:rFonts w:cs="Times New Roman"/>
      <w:lang w:eastAsia="en-US"/>
    </w:rPr>
  </w:style>
  <w:style w:type="character" w:customStyle="1" w:styleId="BodyTextChar">
    <w:name w:val="Body Text Char"/>
    <w:basedOn w:val="DefaultParagraphFont"/>
    <w:link w:val="BodyText"/>
    <w:uiPriority w:val="99"/>
    <w:locked/>
    <w:rsid w:val="007C0961"/>
    <w:rPr>
      <w:rFonts w:cs="Times New Roman"/>
      <w:lang w:val="x-none" w:eastAsia="en-US"/>
    </w:rPr>
  </w:style>
  <w:style w:type="paragraph" w:customStyle="1" w:styleId="Footnotes">
    <w:name w:val="Footnotes"/>
    <w:basedOn w:val="Normal"/>
    <w:rsid w:val="0016301C"/>
    <w:pPr>
      <w:keepLines/>
      <w:numPr>
        <w:numId w:val="6"/>
      </w:numPr>
      <w:tabs>
        <w:tab w:val="clear" w:pos="926"/>
      </w:tabs>
      <w:spacing w:before="60" w:after="100" w:afterAutospacing="1" w:line="180" w:lineRule="exact"/>
      <w:ind w:left="284" w:hanging="284"/>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rFonts w:cs="Times New Roman"/>
      <w:color w:val="auto"/>
      <w:u w:val="single"/>
    </w:rPr>
  </w:style>
  <w:style w:type="paragraph" w:styleId="ListParagraph">
    <w:name w:val="List Paragraph"/>
    <w:basedOn w:val="Normal"/>
    <w:uiPriority w:val="99"/>
    <w:qFormat/>
    <w:rsid w:val="00F0072E"/>
    <w:pPr>
      <w:ind w:left="720"/>
      <w:contextualSpacing/>
    </w:pPr>
  </w:style>
  <w:style w:type="paragraph" w:styleId="Caption">
    <w:name w:val="caption"/>
    <w:basedOn w:val="Normal"/>
    <w:next w:val="BodyText"/>
    <w:uiPriority w:val="35"/>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rFonts w:cs="Times New Roman"/>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locked/>
    <w:rsid w:val="00F83203"/>
    <w:rPr>
      <w:rFonts w:cs="Times New Roman"/>
      <w:kern w:val="16"/>
      <w:sz w:val="14"/>
    </w:rPr>
  </w:style>
  <w:style w:type="paragraph" w:styleId="ListBullet">
    <w:name w:val="List Bullet"/>
    <w:basedOn w:val="Normal"/>
    <w:uiPriority w:val="99"/>
    <w:unhideWhenUsed/>
    <w:qFormat/>
    <w:rsid w:val="00001E86"/>
    <w:pPr>
      <w:numPr>
        <w:numId w:val="15"/>
      </w:numPr>
      <w:spacing w:before="120" w:after="120"/>
    </w:pPr>
  </w:style>
  <w:style w:type="paragraph" w:styleId="ListBullet2">
    <w:name w:val="List Bullet 2"/>
    <w:basedOn w:val="ListBullet"/>
    <w:uiPriority w:val="99"/>
    <w:unhideWhenUsed/>
    <w:qFormat/>
    <w:rsid w:val="004D4063"/>
    <w:pPr>
      <w:numPr>
        <w:ilvl w:val="1"/>
      </w:numPr>
      <w:tabs>
        <w:tab w:val="num" w:pos="720"/>
      </w:tabs>
      <w:ind w:hanging="360"/>
    </w:pPr>
  </w:style>
  <w:style w:type="paragraph" w:styleId="ListBullet3">
    <w:name w:val="List Bullet 3"/>
    <w:basedOn w:val="Normal"/>
    <w:uiPriority w:val="99"/>
    <w:unhideWhenUsed/>
    <w:rsid w:val="004D4063"/>
    <w:pPr>
      <w:numPr>
        <w:ilvl w:val="2"/>
        <w:numId w:val="15"/>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imes New Roman"/>
      <w:iCs/>
      <w:color w:val="71C5E8" w:themeColor="text2"/>
      <w:spacing w:val="-2"/>
      <w:sz w:val="28"/>
      <w:szCs w:val="24"/>
    </w:rPr>
  </w:style>
  <w:style w:type="character" w:customStyle="1" w:styleId="SubtitleChar">
    <w:name w:val="Subtitle Char"/>
    <w:basedOn w:val="DefaultParagraphFont"/>
    <w:link w:val="Subtitle"/>
    <w:uiPriority w:val="99"/>
    <w:locked/>
    <w:rsid w:val="003F7759"/>
    <w:rPr>
      <w:rFonts w:asciiTheme="majorHAnsi" w:eastAsiaTheme="majorEastAsia" w:hAnsiTheme="majorHAnsi" w:cs="Times New Roman"/>
      <w:iCs/>
      <w:color w:val="71C5E8" w:themeColor="text2"/>
      <w:spacing w:val="-2"/>
      <w:sz w:val="24"/>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paragraph" w:customStyle="1" w:styleId="TableTextBullet">
    <w:name w:val="Table Text Bullet"/>
    <w:basedOn w:val="TableTextLeft"/>
    <w:rsid w:val="004D4063"/>
    <w:pPr>
      <w:numPr>
        <w:numId w:val="17"/>
      </w:numPr>
    </w:pPr>
  </w:style>
  <w:style w:type="paragraph" w:customStyle="1" w:styleId="TableTextNumbered">
    <w:name w:val="Table Text Numbered"/>
    <w:basedOn w:val="TableTextLeft"/>
    <w:qFormat/>
    <w:rsid w:val="00041903"/>
    <w:pPr>
      <w:numPr>
        <w:numId w:val="9"/>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rFonts w:cs="Times New Roman"/>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imes New Roman"/>
      <w:b/>
      <w:color w:val="FFFFFF"/>
      <w:spacing w:val="-2"/>
      <w:sz w:val="40"/>
      <w:szCs w:val="52"/>
    </w:rPr>
  </w:style>
  <w:style w:type="character" w:customStyle="1" w:styleId="TitleChar">
    <w:name w:val="Title Char"/>
    <w:basedOn w:val="DefaultParagraphFont"/>
    <w:link w:val="Title"/>
    <w:uiPriority w:val="99"/>
    <w:locked/>
    <w:rsid w:val="00975ED3"/>
    <w:rPr>
      <w:rFonts w:asciiTheme="majorHAnsi" w:eastAsiaTheme="majorEastAsia" w:hAnsiTheme="majorHAnsi" w:cs="Times New Roman"/>
      <w:b/>
      <w:color w:val="FFFFFF"/>
      <w:spacing w:val="-2"/>
      <w:sz w:val="52"/>
      <w:szCs w:val="52"/>
    </w:rPr>
  </w:style>
  <w:style w:type="table" w:customStyle="1" w:styleId="TableAsPlaceholder">
    <w:name w:val="Table As Placeholder"/>
    <w:basedOn w:val="TableNormal"/>
    <w:uiPriority w:val="99"/>
    <w:qFormat/>
    <w:rsid w:val="001F4435"/>
    <w:rPr>
      <w:rFonts w:cs="Arial"/>
    </w:rPr>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imes New Roman"/>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uiPriority w:val="99"/>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uiPriority w:val="39"/>
    <w:semiHidden/>
    <w:rsid w:val="00DE27B9"/>
    <w:pPr>
      <w:spacing w:after="100"/>
      <w:ind w:left="1000"/>
    </w:pPr>
  </w:style>
  <w:style w:type="paragraph" w:styleId="TOC7">
    <w:name w:val="toc 7"/>
    <w:basedOn w:val="Normal"/>
    <w:next w:val="Normal"/>
    <w:autoRedefine/>
    <w:uiPriority w:val="39"/>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paragraph" w:styleId="Quote">
    <w:name w:val="Quote"/>
    <w:basedOn w:val="Normal"/>
    <w:link w:val="QuoteChar"/>
    <w:uiPriority w:val="29"/>
    <w:qFormat/>
    <w:rsid w:val="004D4063"/>
    <w:pPr>
      <w:tabs>
        <w:tab w:val="left" w:pos="1134"/>
      </w:tabs>
      <w:spacing w:before="120" w:after="120"/>
      <w:ind w:left="284"/>
    </w:pPr>
    <w:rPr>
      <w:i/>
      <w:iCs/>
    </w:rPr>
  </w:style>
  <w:style w:type="character" w:customStyle="1" w:styleId="QuoteChar">
    <w:name w:val="Quote Char"/>
    <w:basedOn w:val="DefaultParagraphFont"/>
    <w:link w:val="Quote"/>
    <w:uiPriority w:val="29"/>
    <w:locked/>
    <w:rsid w:val="004D4063"/>
    <w:rPr>
      <w:rFonts w:cs="Times New Roman"/>
      <w:i/>
      <w:iCs/>
    </w:rPr>
  </w:style>
  <w:style w:type="character" w:styleId="IntenseEmphasis">
    <w:name w:val="Intense Emphasis"/>
    <w:basedOn w:val="DefaultParagraphFont"/>
    <w:uiPriority w:val="21"/>
    <w:semiHidden/>
    <w:rsid w:val="00644027"/>
    <w:rPr>
      <w:rFonts w:cs="Times New Roman"/>
      <w:b/>
      <w:i/>
      <w:color w:val="auto"/>
    </w:rPr>
  </w:style>
  <w:style w:type="paragraph" w:styleId="BlockText">
    <w:name w:val="Block Text"/>
    <w:basedOn w:val="Normal"/>
    <w:uiPriority w:val="99"/>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imes New Roman"/>
      <w:i/>
      <w:iCs/>
      <w:color w:val="71C5E8" w:themeColor="text2"/>
    </w:rPr>
  </w:style>
  <w:style w:type="paragraph" w:styleId="IntenseQuote">
    <w:name w:val="Intense Quote"/>
    <w:basedOn w:val="Normal"/>
    <w:next w:val="Normal"/>
    <w:link w:val="IntenseQuoteChar"/>
    <w:uiPriority w:val="30"/>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uiPriority w:val="30"/>
    <w:semiHidden/>
    <w:locked/>
    <w:rsid w:val="00F31C91"/>
    <w:rPr>
      <w:rFonts w:ascii="Arial" w:hAnsi="Arial" w:cs="Times New Roman"/>
      <w:b/>
      <w:bCs/>
      <w:i/>
      <w:iCs/>
      <w:color w:val="F1F9FD" w:themeColor="background2"/>
      <w:sz w:val="20"/>
      <w:szCs w:val="20"/>
      <w:lang w:val="x-none"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8"/>
      </w:numPr>
    </w:pPr>
  </w:style>
  <w:style w:type="paragraph" w:customStyle="1" w:styleId="PullOutBoxBullet2">
    <w:name w:val="Pull Out Box Bullet 2"/>
    <w:basedOn w:val="PullOutBoxBodyText"/>
    <w:qFormat/>
    <w:rsid w:val="004D4063"/>
    <w:pPr>
      <w:numPr>
        <w:ilvl w:val="1"/>
        <w:numId w:val="18"/>
      </w:numPr>
    </w:pPr>
  </w:style>
  <w:style w:type="paragraph" w:customStyle="1" w:styleId="PullOutBoxBullet3">
    <w:name w:val="Pull Out Box Bullet 3"/>
    <w:basedOn w:val="PullOutBoxBodyText"/>
    <w:qFormat/>
    <w:rsid w:val="004D4063"/>
    <w:pPr>
      <w:numPr>
        <w:ilvl w:val="2"/>
        <w:numId w:val="18"/>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rPr>
      <w:rFonts w:cs="Arial"/>
    </w:r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style>
  <w:style w:type="paragraph" w:styleId="NoSpacing">
    <w:name w:val="No Spacing"/>
    <w:next w:val="BodyText"/>
    <w:uiPriority w:val="1"/>
    <w:rsid w:val="00ED5179"/>
    <w:pPr>
      <w:spacing w:line="240" w:lineRule="auto"/>
    </w:pPr>
    <w:rPr>
      <w:rFonts w:cs="Arial"/>
    </w:r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locked/>
    <w:rsid w:val="00C65140"/>
    <w:rPr>
      <w:rFonts w:cs="Times New Roman"/>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6"/>
      </w:numPr>
    </w:pPr>
  </w:style>
  <w:style w:type="paragraph" w:customStyle="1" w:styleId="QuoteBullet2">
    <w:name w:val="Quote Bullet 2"/>
    <w:basedOn w:val="Quote"/>
    <w:qFormat/>
    <w:rsid w:val="004D4063"/>
    <w:pPr>
      <w:numPr>
        <w:ilvl w:val="1"/>
        <w:numId w:val="16"/>
      </w:numPr>
      <w:tabs>
        <w:tab w:val="clear" w:pos="1134"/>
      </w:tabs>
    </w:pPr>
  </w:style>
  <w:style w:type="character" w:styleId="CommentReference">
    <w:name w:val="annotation reference"/>
    <w:basedOn w:val="DefaultParagraphFont"/>
    <w:uiPriority w:val="99"/>
    <w:semiHidden/>
    <w:rsid w:val="00732B4D"/>
    <w:rPr>
      <w:rFonts w:cs="Times New Roman"/>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locked/>
    <w:rsid w:val="000758E3"/>
    <w:rPr>
      <w:rFonts w:cs="Times New Roman"/>
    </w:rPr>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locked/>
    <w:rsid w:val="000758E3"/>
    <w:rPr>
      <w:rFonts w:cs="Times New Roman"/>
      <w:b/>
      <w:bCs/>
    </w:rPr>
  </w:style>
  <w:style w:type="paragraph" w:customStyle="1" w:styleId="PullOutBoxNumbered">
    <w:name w:val="Pull Out Box Numbered"/>
    <w:basedOn w:val="PullOutBoxBodyText"/>
    <w:qFormat/>
    <w:rsid w:val="007879D1"/>
    <w:pPr>
      <w:numPr>
        <w:numId w:val="12"/>
      </w:numPr>
    </w:pPr>
  </w:style>
  <w:style w:type="paragraph" w:customStyle="1" w:styleId="PullOutBoxNumbered2">
    <w:name w:val="Pull Out Box Numbered 2"/>
    <w:basedOn w:val="PullOutBoxBodyText"/>
    <w:qFormat/>
    <w:rsid w:val="007A4BA3"/>
    <w:pPr>
      <w:numPr>
        <w:ilvl w:val="1"/>
        <w:numId w:val="12"/>
      </w:numPr>
    </w:pPr>
  </w:style>
  <w:style w:type="paragraph" w:customStyle="1" w:styleId="PullOutBoxNumbered3">
    <w:name w:val="Pull Out Box Numbered 3"/>
    <w:basedOn w:val="PullOutBoxBodyText"/>
    <w:qFormat/>
    <w:rsid w:val="007879D1"/>
    <w:pPr>
      <w:numPr>
        <w:ilvl w:val="2"/>
        <w:numId w:val="12"/>
      </w:numPr>
    </w:pPr>
  </w:style>
  <w:style w:type="table" w:styleId="TableGrid1">
    <w:name w:val="Table Grid 1"/>
    <w:basedOn w:val="TableNormal"/>
    <w:uiPriority w:val="99"/>
    <w:rsid w:val="00B97493"/>
    <w:rPr>
      <w:rFonts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6" w:space="0" w:color="auto"/>
          <w:tr2bl w:val="none" w:sz="6" w:space="0" w:color="auto"/>
        </w:tcBorders>
      </w:tcPr>
    </w:tblStylePr>
    <w:tblStylePr w:type="lastCol">
      <w:rPr>
        <w:rFonts w:cs="Arial"/>
        <w:i/>
        <w:iCs/>
      </w:rPr>
      <w:tblPr/>
      <w:tcPr>
        <w:tcBorders>
          <w:tl2br w:val="none" w:sz="6" w:space="0" w:color="auto"/>
          <w:tr2bl w:val="none" w:sz="6" w:space="0" w:color="auto"/>
        </w:tcBorders>
      </w:tcPr>
    </w:tblStylePr>
  </w:style>
  <w:style w:type="table" w:styleId="TableClassic1">
    <w:name w:val="Table Classic 1"/>
    <w:basedOn w:val="TableNormal"/>
    <w:uiPriority w:val="99"/>
    <w:rsid w:val="00630767"/>
    <w:rPr>
      <w:rFonts w:cs="Arial"/>
      <w:sz w:val="16"/>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6" w:space="0" w:color="auto"/>
          <w:tr2bl w:val="none" w:sz="6" w:space="0" w:color="auto"/>
        </w:tcBorders>
      </w:tcPr>
    </w:tblStylePr>
    <w:tblStylePr w:type="lastRow">
      <w:rPr>
        <w:rFonts w:cs="Arial"/>
        <w:color w:val="auto"/>
      </w:rPr>
      <w:tblPr/>
      <w:tcPr>
        <w:tcBorders>
          <w:top w:val="single" w:sz="6" w:space="0" w:color="000000"/>
          <w:tl2br w:val="none" w:sz="6" w:space="0" w:color="auto"/>
          <w:tr2bl w:val="none" w:sz="6" w:space="0" w:color="auto"/>
        </w:tcBorders>
      </w:tcPr>
    </w:tblStylePr>
    <w:tblStylePr w:type="firstCol">
      <w:rPr>
        <w:rFonts w:cs="Arial"/>
      </w:rPr>
      <w:tblPr/>
      <w:tcPr>
        <w:tcBorders>
          <w:right w:val="single" w:sz="6" w:space="0" w:color="000000"/>
          <w:tl2br w:val="none" w:sz="6" w:space="0" w:color="auto"/>
          <w:tr2bl w:val="none" w:sz="6" w:space="0" w:color="auto"/>
        </w:tcBorders>
      </w:tcPr>
    </w:tblStylePr>
    <w:tblStylePr w:type="neCell">
      <w:rPr>
        <w:rFonts w:cs="Arial"/>
        <w:b/>
        <w:bCs/>
        <w:i w:val="0"/>
        <w:iCs w:val="0"/>
      </w:rPr>
      <w:tblPr/>
      <w:tcPr>
        <w:tcBorders>
          <w:tl2br w:val="none" w:sz="6" w:space="0" w:color="auto"/>
          <w:tr2bl w:val="none" w:sz="6" w:space="0" w:color="auto"/>
        </w:tcBorders>
      </w:tcPr>
    </w:tblStylePr>
    <w:tblStylePr w:type="swCell">
      <w:rPr>
        <w:rFonts w:cs="Arial"/>
        <w:b/>
        <w:bCs/>
      </w:rPr>
      <w:tblPr/>
      <w:tcPr>
        <w:tcBorders>
          <w:tl2br w:val="none" w:sz="6" w:space="0" w:color="auto"/>
          <w:tr2bl w:val="none" w:sz="6" w:space="0" w:color="auto"/>
        </w:tcBorders>
      </w:tcPr>
    </w:tblStylePr>
  </w:style>
  <w:style w:type="table" w:styleId="TableSimple2">
    <w:name w:val="Table Simple 2"/>
    <w:basedOn w:val="TableNormal"/>
    <w:uiPriority w:val="99"/>
    <w:rsid w:val="00630767"/>
    <w:rPr>
      <w:rFonts w:cs="Arial"/>
      <w:sz w:val="16"/>
    </w:rPr>
    <w:tblPr>
      <w:tblBorders>
        <w:top w:val="single" w:sz="4" w:space="0" w:color="auto"/>
        <w:bottom w:val="single" w:sz="4" w:space="0" w:color="auto"/>
        <w:insideH w:val="single" w:sz="4" w:space="0" w:color="auto"/>
        <w:insideV w:val="single" w:sz="4" w:space="0" w:color="auto"/>
      </w:tblBorders>
    </w:tblPr>
    <w:tblStylePr w:type="firstRow">
      <w:rPr>
        <w:rFonts w:cs="Arial"/>
        <w:b/>
        <w:bCs/>
      </w:rPr>
      <w:tblPr/>
      <w:tcPr>
        <w:tcBorders>
          <w:top w:val="nil"/>
          <w:left w:val="nil"/>
          <w:bottom w:val="single" w:sz="24" w:space="0" w:color="71C5E8" w:themeColor="text2"/>
          <w:right w:val="nil"/>
          <w:insideV w:val="single" w:sz="4" w:space="0" w:color="auto"/>
        </w:tcBorders>
      </w:tcPr>
    </w:tblStylePr>
    <w:tblStylePr w:type="lastRow">
      <w:rPr>
        <w:rFonts w:cs="Arial"/>
        <w:b/>
        <w:bCs/>
        <w:color w:val="auto"/>
      </w:rPr>
      <w:tblPr/>
      <w:tcPr>
        <w:tcBorders>
          <w:top w:val="single" w:sz="6" w:space="0" w:color="000000"/>
          <w:tl2br w:val="none" w:sz="6" w:space="0" w:color="auto"/>
          <w:tr2bl w:val="none" w:sz="6" w:space="0" w:color="auto"/>
        </w:tcBorders>
      </w:tcPr>
    </w:tblStylePr>
    <w:tblStylePr w:type="firstCol">
      <w:rPr>
        <w:rFonts w:cs="Arial"/>
        <w:b/>
        <w:bCs/>
      </w:rPr>
      <w:tblPr/>
      <w:tcPr>
        <w:tcBorders>
          <w:right w:val="single" w:sz="12" w:space="0" w:color="000000"/>
          <w:tl2br w:val="none" w:sz="6" w:space="0" w:color="auto"/>
          <w:tr2bl w:val="none" w:sz="6" w:space="0" w:color="auto"/>
        </w:tcBorders>
      </w:tcPr>
    </w:tblStylePr>
    <w:tblStylePr w:type="lastCol">
      <w:rPr>
        <w:rFonts w:cs="Arial"/>
        <w:b/>
        <w:bCs/>
      </w:rPr>
      <w:tblPr/>
      <w:tcPr>
        <w:tcBorders>
          <w:left w:val="single" w:sz="6" w:space="0" w:color="000000"/>
          <w:tl2br w:val="none" w:sz="6" w:space="0" w:color="auto"/>
          <w:tr2bl w:val="none" w:sz="6" w:space="0" w:color="auto"/>
        </w:tcBorders>
      </w:tcPr>
    </w:tblStylePr>
    <w:tblStylePr w:type="neCell">
      <w:rPr>
        <w:rFonts w:cs="Arial"/>
        <w:b/>
        <w:bCs/>
      </w:rPr>
      <w:tblPr/>
      <w:tcPr>
        <w:tcBorders>
          <w:left w:val="none" w:sz="6" w:space="0" w:color="auto"/>
          <w:tl2br w:val="none" w:sz="6" w:space="0" w:color="auto"/>
          <w:tr2bl w:val="none" w:sz="6" w:space="0" w:color="auto"/>
        </w:tcBorders>
      </w:tcPr>
    </w:tblStylePr>
    <w:tblStylePr w:type="swCell">
      <w:rPr>
        <w:rFonts w:cs="Arial"/>
        <w:b/>
        <w:bCs/>
      </w:rPr>
      <w:tblPr/>
      <w:tcPr>
        <w:tcBorders>
          <w:top w:val="none" w:sz="6" w:space="0" w:color="auto"/>
          <w:tl2br w:val="none" w:sz="6" w:space="0" w:color="auto"/>
          <w:tr2bl w:val="none" w:sz="6" w:space="0" w:color="auto"/>
        </w:tcBorders>
      </w:tcPr>
    </w:tblStylePr>
  </w:style>
  <w:style w:type="table" w:styleId="TableSubtle2">
    <w:name w:val="Table Subtle 2"/>
    <w:basedOn w:val="TableNormal"/>
    <w:uiPriority w:val="99"/>
    <w:rsid w:val="00630767"/>
    <w:rPr>
      <w:rFonts w:cs="Arial"/>
    </w:rPr>
    <w:tblPr>
      <w:tblBorders>
        <w:left w:val="single" w:sz="6" w:space="0" w:color="000000"/>
        <w:right w:val="single" w:sz="6" w:space="0" w:color="000000"/>
      </w:tblBorders>
    </w:tblPr>
    <w:tblStylePr w:type="firstRow">
      <w:rPr>
        <w:rFonts w:cs="Arial"/>
      </w:rPr>
      <w:tblPr/>
      <w:tcPr>
        <w:tcBorders>
          <w:bottom w:val="single" w:sz="12" w:space="0" w:color="000000"/>
          <w:tl2br w:val="none" w:sz="6" w:space="0" w:color="auto"/>
          <w:tr2bl w:val="none" w:sz="6" w:space="0" w:color="auto"/>
        </w:tcBorders>
      </w:tcPr>
    </w:tblStylePr>
    <w:tblStylePr w:type="lastRow">
      <w:rPr>
        <w:rFonts w:cs="Arial"/>
      </w:rPr>
      <w:tblPr/>
      <w:tcPr>
        <w:tcBorders>
          <w:top w:val="single" w:sz="12" w:space="0" w:color="000000"/>
          <w:tl2br w:val="none" w:sz="6" w:space="0" w:color="auto"/>
          <w:tr2bl w:val="none" w:sz="6" w:space="0" w:color="auto"/>
        </w:tcBorders>
      </w:tcPr>
    </w:tblStylePr>
    <w:tblStylePr w:type="firstCol">
      <w:rPr>
        <w:rFonts w:cs="Arial"/>
      </w:rPr>
      <w:tblPr/>
      <w:tcPr>
        <w:tcBorders>
          <w:right w:val="single" w:sz="12" w:space="0" w:color="000000"/>
          <w:tl2br w:val="none" w:sz="6" w:space="0" w:color="auto"/>
          <w:tr2bl w:val="none" w:sz="6" w:space="0" w:color="auto"/>
        </w:tcBorders>
        <w:shd w:val="pct25" w:color="008000" w:fill="FFFFFF"/>
      </w:tcPr>
    </w:tblStylePr>
    <w:tblStylePr w:type="lastCol">
      <w:rPr>
        <w:rFonts w:cs="Arial"/>
      </w:rPr>
      <w:tblPr/>
      <w:tcPr>
        <w:tcBorders>
          <w:left w:val="single" w:sz="12" w:space="0" w:color="000000"/>
          <w:tl2br w:val="none" w:sz="6" w:space="0" w:color="auto"/>
          <w:tr2bl w:val="none" w:sz="6" w:space="0" w:color="auto"/>
        </w:tcBorders>
        <w:shd w:val="pct25" w:color="808000" w:fill="FFFFFF"/>
      </w:tcPr>
    </w:tblStylePr>
    <w:tblStylePr w:type="neCell">
      <w:rPr>
        <w:rFonts w:cs="Arial"/>
        <w:b/>
        <w:bCs/>
      </w:rPr>
      <w:tblPr/>
      <w:tcPr>
        <w:tcBorders>
          <w:tl2br w:val="none" w:sz="6" w:space="0" w:color="auto"/>
          <w:tr2bl w:val="none" w:sz="6" w:space="0" w:color="auto"/>
        </w:tcBorders>
      </w:tcPr>
    </w:tblStylePr>
    <w:tblStylePr w:type="swCell">
      <w:rPr>
        <w:rFonts w:cs="Arial"/>
        <w:b/>
        <w:bCs/>
      </w:rPr>
      <w:tblPr/>
      <w:tcPr>
        <w:tcBorders>
          <w:tl2br w:val="none" w:sz="6" w:space="0" w:color="auto"/>
          <w:tr2bl w:val="none" w:sz="6"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uiPriority w:val="99"/>
    <w:rsid w:val="00502E1D"/>
    <w:rPr>
      <w:rFonts w:cs="Times New Roman"/>
      <w:color w:val="800080" w:themeColor="followedHyperlink"/>
      <w:u w:val="single"/>
    </w:rPr>
  </w:style>
  <w:style w:type="table" w:customStyle="1" w:styleId="LogoPlaceholder">
    <w:name w:val="Logo Placeholder"/>
    <w:basedOn w:val="TableNormal"/>
    <w:uiPriority w:val="99"/>
    <w:rsid w:val="00802595"/>
    <w:pPr>
      <w:spacing w:line="240" w:lineRule="auto"/>
    </w:pPr>
    <w:rPr>
      <w:rFonts w:cs="Arial"/>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tabs>
        <w:tab w:val="clear" w:pos="926"/>
        <w:tab w:val="num" w:pos="567"/>
      </w:tabs>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rFonts w:cs="Arial"/>
      <w:color w:val="FFFFFF"/>
      <w:sz w:val="24"/>
    </w:rPr>
    <w:tblPr>
      <w:tblCellMar>
        <w:top w:w="227" w:type="dxa"/>
        <w:left w:w="0" w:type="dxa"/>
        <w:bottom w:w="227" w:type="dxa"/>
        <w:right w:w="0" w:type="dxa"/>
      </w:tblCellMar>
    </w:tblPr>
    <w:tcPr>
      <w:shd w:val="clear" w:color="auto" w:fill="71C5E8" w:themeFill="text2"/>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ind w:left="340"/>
    </w:pPr>
  </w:style>
  <w:style w:type="paragraph" w:customStyle="1" w:styleId="ListAlpha2">
    <w:name w:val="List Alpha 2"/>
    <w:basedOn w:val="Normal"/>
    <w:qFormat/>
    <w:rsid w:val="00893106"/>
    <w:pPr>
      <w:numPr>
        <w:ilvl w:val="1"/>
        <w:numId w:val="12"/>
      </w:numPr>
      <w:spacing w:before="120" w:after="120"/>
      <w:ind w:left="709" w:hanging="369"/>
    </w:pPr>
  </w:style>
  <w:style w:type="paragraph" w:customStyle="1" w:styleId="ListAlpha3">
    <w:name w:val="List Alpha 3"/>
    <w:basedOn w:val="Normal"/>
    <w:qFormat/>
    <w:rsid w:val="00893106"/>
    <w:pPr>
      <w:numPr>
        <w:ilvl w:val="2"/>
        <w:numId w:val="12"/>
      </w:numPr>
      <w:spacing w:before="120" w:after="120"/>
      <w:ind w:left="1049" w:hanging="34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21"/>
      </w:numPr>
      <w:tabs>
        <w:tab w:val="left" w:pos="454"/>
      </w:tabs>
    </w:pPr>
  </w:style>
  <w:style w:type="character" w:customStyle="1" w:styleId="MyUnderline">
    <w:name w:val="MyUnderline"/>
    <w:uiPriority w:val="1"/>
    <w:semiHidden/>
    <w:rsid w:val="00F62FAC"/>
    <w:rPr>
      <w:u w:val="single"/>
      <w:lang w:val="x-none"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0"/>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rPr>
      <w:rFonts w:cs="Arial"/>
    </w:r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rFonts w:cs="Times New Roman"/>
      <w:color w:val="FF0000"/>
      <w:sz w:val="20"/>
      <w:u w:val="dotted"/>
    </w:rPr>
  </w:style>
  <w:style w:type="paragraph" w:customStyle="1" w:styleId="Pullout">
    <w:name w:val="_Pullout"/>
    <w:qFormat/>
    <w:rsid w:val="00E02062"/>
    <w:pPr>
      <w:spacing w:before="85" w:after="170" w:line="300" w:lineRule="atLeast"/>
    </w:pPr>
    <w:rPr>
      <w:rFonts w:ascii="Calibri" w:hAnsi="Calibri" w:cs="Arial"/>
      <w:color w:val="228591"/>
      <w:sz w:val="24"/>
      <w:szCs w:val="24"/>
      <w:lang w:eastAsia="en-US"/>
    </w:rPr>
  </w:style>
  <w:style w:type="paragraph" w:customStyle="1" w:styleId="Body">
    <w:name w:val="_Body"/>
    <w:qFormat/>
    <w:rsid w:val="006D1563"/>
    <w:pPr>
      <w:spacing w:after="113"/>
    </w:pPr>
    <w:rPr>
      <w:rFonts w:ascii="Calibri" w:hAnsi="Calibri" w:cs="Arial"/>
      <w:sz w:val="22"/>
      <w:szCs w:val="24"/>
      <w:lang w:eastAsia="en-US"/>
    </w:rPr>
  </w:style>
  <w:style w:type="paragraph" w:customStyle="1" w:styleId="HB">
    <w:name w:val="_HB"/>
    <w:next w:val="Body"/>
    <w:uiPriority w:val="2"/>
    <w:qFormat/>
    <w:rsid w:val="006D1563"/>
    <w:pPr>
      <w:spacing w:before="180" w:after="113" w:line="300" w:lineRule="atLeast"/>
      <w:outlineLvl w:val="0"/>
    </w:pPr>
    <w:rPr>
      <w:rFonts w:ascii="Calibri" w:hAnsi="Calibri" w:cs="Arial"/>
      <w:b/>
      <w:color w:val="228591"/>
      <w:sz w:val="28"/>
      <w:szCs w:val="24"/>
      <w:lang w:eastAsia="en-US"/>
    </w:rPr>
  </w:style>
  <w:style w:type="paragraph" w:styleId="ListNumber4">
    <w:name w:val="List Number 4"/>
    <w:basedOn w:val="Normal"/>
    <w:uiPriority w:val="99"/>
    <w:semiHidden/>
    <w:rsid w:val="006D1563"/>
    <w:pPr>
      <w:tabs>
        <w:tab w:val="num" w:pos="1209"/>
      </w:tabs>
      <w:spacing w:line="240" w:lineRule="auto"/>
      <w:ind w:left="1209" w:hanging="360"/>
    </w:pPr>
    <w:rPr>
      <w:rFonts w:ascii="Calibri" w:hAnsi="Calibri" w:cs="Times New Roman"/>
      <w:sz w:val="22"/>
      <w:szCs w:val="24"/>
      <w:lang w:eastAsia="en-US"/>
    </w:rPr>
  </w:style>
  <w:style w:type="paragraph" w:customStyle="1" w:styleId="HD">
    <w:name w:val="_HD"/>
    <w:next w:val="Body"/>
    <w:uiPriority w:val="2"/>
    <w:qFormat/>
    <w:rsid w:val="006D1563"/>
    <w:pPr>
      <w:spacing w:before="57" w:after="57" w:line="220" w:lineRule="atLeast"/>
    </w:pPr>
    <w:rPr>
      <w:rFonts w:ascii="Calibri" w:hAnsi="Calibri" w:cs="Arial"/>
      <w:b/>
      <w:i/>
      <w:sz w:val="22"/>
      <w:szCs w:val="24"/>
      <w:lang w:eastAsia="en-US"/>
    </w:rPr>
  </w:style>
  <w:style w:type="paragraph" w:styleId="EndnoteText">
    <w:name w:val="endnote text"/>
    <w:basedOn w:val="Normal"/>
    <w:link w:val="EndnoteTextChar"/>
    <w:uiPriority w:val="99"/>
    <w:semiHidden/>
    <w:unhideWhenUsed/>
    <w:rsid w:val="0030243D"/>
    <w:pPr>
      <w:spacing w:line="240" w:lineRule="auto"/>
    </w:pPr>
  </w:style>
  <w:style w:type="character" w:customStyle="1" w:styleId="EndnoteTextChar">
    <w:name w:val="Endnote Text Char"/>
    <w:basedOn w:val="DefaultParagraphFont"/>
    <w:link w:val="EndnoteText"/>
    <w:uiPriority w:val="99"/>
    <w:semiHidden/>
    <w:locked/>
    <w:rsid w:val="0030243D"/>
    <w:rPr>
      <w:rFonts w:cs="Times New Roman"/>
    </w:rPr>
  </w:style>
  <w:style w:type="character" w:styleId="EndnoteReference">
    <w:name w:val="endnote reference"/>
    <w:basedOn w:val="DefaultParagraphFont"/>
    <w:uiPriority w:val="99"/>
    <w:semiHidden/>
    <w:unhideWhenUsed/>
    <w:rsid w:val="0030243D"/>
    <w:rPr>
      <w:rFonts w:cs="Times New Roman"/>
      <w:vertAlign w:val="superscript"/>
    </w:rPr>
  </w:style>
  <w:style w:type="numbering" w:styleId="1ai">
    <w:name w:val="Outline List 1"/>
    <w:basedOn w:val="NoList"/>
    <w:uiPriority w:val="99"/>
    <w:semiHidden/>
    <w:unhideWhenUse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55331">
      <w:marLeft w:val="0"/>
      <w:marRight w:val="0"/>
      <w:marTop w:val="0"/>
      <w:marBottom w:val="0"/>
      <w:divBdr>
        <w:top w:val="none" w:sz="0" w:space="0" w:color="auto"/>
        <w:left w:val="none" w:sz="0" w:space="0" w:color="auto"/>
        <w:bottom w:val="none" w:sz="0" w:space="0" w:color="auto"/>
        <w:right w:val="none" w:sz="0" w:space="0" w:color="auto"/>
      </w:divBdr>
    </w:div>
    <w:div w:id="1078555332">
      <w:marLeft w:val="0"/>
      <w:marRight w:val="0"/>
      <w:marTop w:val="0"/>
      <w:marBottom w:val="0"/>
      <w:divBdr>
        <w:top w:val="none" w:sz="0" w:space="0" w:color="auto"/>
        <w:left w:val="none" w:sz="0" w:space="0" w:color="auto"/>
        <w:bottom w:val="none" w:sz="0" w:space="0" w:color="auto"/>
        <w:right w:val="none" w:sz="0" w:space="0" w:color="auto"/>
      </w:divBdr>
    </w:div>
    <w:div w:id="1078555333">
      <w:marLeft w:val="0"/>
      <w:marRight w:val="0"/>
      <w:marTop w:val="0"/>
      <w:marBottom w:val="0"/>
      <w:divBdr>
        <w:top w:val="none" w:sz="0" w:space="0" w:color="auto"/>
        <w:left w:val="none" w:sz="0" w:space="0" w:color="auto"/>
        <w:bottom w:val="none" w:sz="0" w:space="0" w:color="auto"/>
        <w:right w:val="none" w:sz="0" w:space="0" w:color="auto"/>
      </w:divBdr>
    </w:div>
    <w:div w:id="1078555334">
      <w:marLeft w:val="0"/>
      <w:marRight w:val="0"/>
      <w:marTop w:val="0"/>
      <w:marBottom w:val="0"/>
      <w:divBdr>
        <w:top w:val="none" w:sz="0" w:space="0" w:color="auto"/>
        <w:left w:val="none" w:sz="0" w:space="0" w:color="auto"/>
        <w:bottom w:val="none" w:sz="0" w:space="0" w:color="auto"/>
        <w:right w:val="none" w:sz="0" w:space="0" w:color="auto"/>
      </w:divBdr>
    </w:div>
    <w:div w:id="1078555335">
      <w:marLeft w:val="0"/>
      <w:marRight w:val="0"/>
      <w:marTop w:val="0"/>
      <w:marBottom w:val="0"/>
      <w:divBdr>
        <w:top w:val="none" w:sz="0" w:space="0" w:color="auto"/>
        <w:left w:val="none" w:sz="0" w:space="0" w:color="auto"/>
        <w:bottom w:val="none" w:sz="0" w:space="0" w:color="auto"/>
        <w:right w:val="none" w:sz="0" w:space="0" w:color="auto"/>
      </w:divBdr>
    </w:div>
    <w:div w:id="1078555336">
      <w:marLeft w:val="0"/>
      <w:marRight w:val="0"/>
      <w:marTop w:val="0"/>
      <w:marBottom w:val="0"/>
      <w:divBdr>
        <w:top w:val="none" w:sz="0" w:space="0" w:color="auto"/>
        <w:left w:val="none" w:sz="0" w:space="0" w:color="auto"/>
        <w:bottom w:val="none" w:sz="0" w:space="0" w:color="auto"/>
        <w:right w:val="none" w:sz="0" w:space="0" w:color="auto"/>
      </w:divBdr>
    </w:div>
    <w:div w:id="1078555337">
      <w:marLeft w:val="0"/>
      <w:marRight w:val="0"/>
      <w:marTop w:val="0"/>
      <w:marBottom w:val="0"/>
      <w:divBdr>
        <w:top w:val="none" w:sz="0" w:space="0" w:color="auto"/>
        <w:left w:val="none" w:sz="0" w:space="0" w:color="auto"/>
        <w:bottom w:val="none" w:sz="0" w:space="0" w:color="auto"/>
        <w:right w:val="none" w:sz="0" w:space="0" w:color="auto"/>
      </w:divBdr>
    </w:div>
    <w:div w:id="1078555338">
      <w:marLeft w:val="0"/>
      <w:marRight w:val="0"/>
      <w:marTop w:val="0"/>
      <w:marBottom w:val="0"/>
      <w:divBdr>
        <w:top w:val="none" w:sz="0" w:space="0" w:color="auto"/>
        <w:left w:val="none" w:sz="0" w:space="0" w:color="auto"/>
        <w:bottom w:val="none" w:sz="0" w:space="0" w:color="auto"/>
        <w:right w:val="none" w:sz="0" w:space="0" w:color="auto"/>
      </w:divBdr>
    </w:div>
    <w:div w:id="1078555339">
      <w:marLeft w:val="0"/>
      <w:marRight w:val="0"/>
      <w:marTop w:val="0"/>
      <w:marBottom w:val="0"/>
      <w:divBdr>
        <w:top w:val="none" w:sz="0" w:space="0" w:color="auto"/>
        <w:left w:val="none" w:sz="0" w:space="0" w:color="auto"/>
        <w:bottom w:val="none" w:sz="0" w:space="0" w:color="auto"/>
        <w:right w:val="none" w:sz="0" w:space="0" w:color="auto"/>
      </w:divBdr>
    </w:div>
    <w:div w:id="1078555340">
      <w:marLeft w:val="0"/>
      <w:marRight w:val="0"/>
      <w:marTop w:val="0"/>
      <w:marBottom w:val="0"/>
      <w:divBdr>
        <w:top w:val="none" w:sz="0" w:space="0" w:color="auto"/>
        <w:left w:val="none" w:sz="0" w:space="0" w:color="auto"/>
        <w:bottom w:val="none" w:sz="0" w:space="0" w:color="auto"/>
        <w:right w:val="none" w:sz="0" w:space="0" w:color="auto"/>
      </w:divBdr>
    </w:div>
    <w:div w:id="1078555341">
      <w:marLeft w:val="0"/>
      <w:marRight w:val="0"/>
      <w:marTop w:val="0"/>
      <w:marBottom w:val="0"/>
      <w:divBdr>
        <w:top w:val="none" w:sz="0" w:space="0" w:color="auto"/>
        <w:left w:val="none" w:sz="0" w:space="0" w:color="auto"/>
        <w:bottom w:val="none" w:sz="0" w:space="0" w:color="auto"/>
        <w:right w:val="none" w:sz="0" w:space="0" w:color="auto"/>
      </w:divBdr>
    </w:div>
    <w:div w:id="1078555342">
      <w:marLeft w:val="0"/>
      <w:marRight w:val="0"/>
      <w:marTop w:val="0"/>
      <w:marBottom w:val="0"/>
      <w:divBdr>
        <w:top w:val="none" w:sz="0" w:space="0" w:color="auto"/>
        <w:left w:val="none" w:sz="0" w:space="0" w:color="auto"/>
        <w:bottom w:val="none" w:sz="0" w:space="0" w:color="auto"/>
        <w:right w:val="none" w:sz="0" w:space="0" w:color="auto"/>
      </w:divBdr>
    </w:div>
    <w:div w:id="1078555343">
      <w:marLeft w:val="0"/>
      <w:marRight w:val="0"/>
      <w:marTop w:val="0"/>
      <w:marBottom w:val="0"/>
      <w:divBdr>
        <w:top w:val="none" w:sz="0" w:space="0" w:color="auto"/>
        <w:left w:val="none" w:sz="0" w:space="0" w:color="auto"/>
        <w:bottom w:val="none" w:sz="0" w:space="0" w:color="auto"/>
        <w:right w:val="none" w:sz="0" w:space="0" w:color="auto"/>
      </w:divBdr>
    </w:div>
    <w:div w:id="1078555344">
      <w:marLeft w:val="0"/>
      <w:marRight w:val="0"/>
      <w:marTop w:val="0"/>
      <w:marBottom w:val="0"/>
      <w:divBdr>
        <w:top w:val="none" w:sz="0" w:space="0" w:color="auto"/>
        <w:left w:val="none" w:sz="0" w:space="0" w:color="auto"/>
        <w:bottom w:val="none" w:sz="0" w:space="0" w:color="auto"/>
        <w:right w:val="none" w:sz="0" w:space="0" w:color="auto"/>
      </w:divBdr>
    </w:div>
    <w:div w:id="10785553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i.vic.gov.au/__data/assets/pdf_file/0008/273581/Managing-Crown-frontages-for-better-farms-and-waterways-fact-sheet-2016-.pd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wp.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layservice.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stomer.service@delwp.vic.gov.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0a\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675E-A29D-48D1-9293-D54272DC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Dickinson</dc:creator>
  <cp:keywords/>
  <dc:description/>
  <cp:lastModifiedBy>Stan Hong (DEECA)</cp:lastModifiedBy>
  <cp:revision>3</cp:revision>
  <cp:lastPrinted>2016-10-26T23:24:00Z</cp:lastPrinted>
  <dcterms:created xsi:type="dcterms:W3CDTF">2023-08-02T06:01:00Z</dcterms:created>
  <dcterms:modified xsi:type="dcterms:W3CDTF">2023-08-02T06:01:00Z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2023-08-02T06:01:55Z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4aedafc3-4f6a-46ae-9e18-b055c6c8ba4d</vt:lpwstr>
  </property>
  <property fmtid="{D5CDD505-2E9C-101B-9397-08002B2CF9AE}" pid="24" name="MSIP_Label_4257e2ab-f512-40e2-9c9a-c64247360765_ContentBits">
    <vt:lpwstr>2</vt:lpwstr>
  </property>
</Properties>
</file>