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54CF8F6C" w14:textId="77777777" w:rsidTr="002543A9">
        <w:trPr>
          <w:trHeight w:hRule="exact" w:val="1418"/>
        </w:trPr>
        <w:tc>
          <w:tcPr>
            <w:tcW w:w="7761" w:type="dxa"/>
            <w:vAlign w:val="center"/>
          </w:tcPr>
          <w:p w14:paraId="2FCFDFF5" w14:textId="7ED0D47C" w:rsidR="00C46A59" w:rsidRPr="00F579ED" w:rsidRDefault="0013552A" w:rsidP="00C46A59">
            <w:pPr>
              <w:pStyle w:val="Title"/>
            </w:pPr>
            <w:r>
              <w:t>Deciding to leave flood mitigation infrastructure unmaintained</w:t>
            </w:r>
          </w:p>
        </w:tc>
      </w:tr>
      <w:tr w:rsidR="00C46A59" w:rsidRPr="00F579ED" w14:paraId="48E3B1EB" w14:textId="77777777" w:rsidTr="002543A9">
        <w:trPr>
          <w:trHeight w:val="1247"/>
        </w:trPr>
        <w:tc>
          <w:tcPr>
            <w:tcW w:w="7761" w:type="dxa"/>
            <w:vAlign w:val="center"/>
          </w:tcPr>
          <w:p w14:paraId="39BDFEC6" w14:textId="1266E422" w:rsidR="00C46A59" w:rsidRPr="00F579ED" w:rsidRDefault="00055FD1" w:rsidP="00C46A59">
            <w:pPr>
              <w:pStyle w:val="Subtitle"/>
            </w:pPr>
            <w:r>
              <w:t>Guidance Note 17.</w:t>
            </w:r>
            <w:r w:rsidR="0013552A">
              <w:t>1</w:t>
            </w:r>
          </w:p>
        </w:tc>
      </w:tr>
    </w:tbl>
    <w:p w14:paraId="622D62DB" w14:textId="77777777" w:rsidR="00C46A59" w:rsidRDefault="00C46A59" w:rsidP="00C46A59"/>
    <w:p w14:paraId="02364746"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0D138CE3" w14:textId="77777777" w:rsidR="005E3DE5" w:rsidRPr="005E3DE5" w:rsidRDefault="005E3DE5" w:rsidP="005E3DE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5E3DE5">
        <w:rPr>
          <w:b/>
          <w:bCs/>
          <w:iCs/>
          <w:color w:val="00B2A9" w:themeColor="text2"/>
          <w:kern w:val="20"/>
          <w:sz w:val="22"/>
          <w:szCs w:val="28"/>
        </w:rPr>
        <w:t>Introduction</w:t>
      </w:r>
    </w:p>
    <w:p w14:paraId="4210875A" w14:textId="77777777" w:rsidR="005E3DE5" w:rsidRPr="005E3DE5" w:rsidRDefault="005E3DE5" w:rsidP="005E3DE5">
      <w:pPr>
        <w:spacing w:before="60" w:after="120"/>
        <w:rPr>
          <w:rFonts w:cs="Times New Roman"/>
          <w:lang w:eastAsia="en-US"/>
        </w:rPr>
      </w:pPr>
      <w:r w:rsidRPr="005E3DE5">
        <w:rPr>
          <w:rFonts w:cs="Times New Roman"/>
          <w:lang w:eastAsia="en-US"/>
        </w:rPr>
        <w:t>This Guidance Note is intended to help Local Government Authorities (LGAs) to determine whether or not existing flood mitigation infrastructure should be brought under formal management arrangements. It does this by:</w:t>
      </w:r>
    </w:p>
    <w:p w14:paraId="0F256BF4" w14:textId="77777777" w:rsidR="005E3DE5" w:rsidRPr="005E3DE5" w:rsidRDefault="005E3DE5" w:rsidP="005E3DE5">
      <w:pPr>
        <w:numPr>
          <w:ilvl w:val="0"/>
          <w:numId w:val="8"/>
        </w:numPr>
        <w:spacing w:before="120" w:after="120"/>
      </w:pPr>
      <w:r w:rsidRPr="005E3DE5">
        <w:t>defining the challenges associated with the formal management of existing infrastructure</w:t>
      </w:r>
    </w:p>
    <w:p w14:paraId="29AB2477" w14:textId="77777777" w:rsidR="005E3DE5" w:rsidRPr="005E3DE5" w:rsidRDefault="005E3DE5" w:rsidP="005E3DE5">
      <w:pPr>
        <w:numPr>
          <w:ilvl w:val="0"/>
          <w:numId w:val="8"/>
        </w:numPr>
        <w:spacing w:before="120" w:after="120"/>
      </w:pPr>
      <w:r w:rsidRPr="005E3DE5">
        <w:t>reiterating the current policies surrounding the management of such infrastructure</w:t>
      </w:r>
    </w:p>
    <w:p w14:paraId="25A2C53F" w14:textId="77777777" w:rsidR="005E3DE5" w:rsidRPr="005E3DE5" w:rsidRDefault="005E3DE5" w:rsidP="005E3DE5">
      <w:pPr>
        <w:numPr>
          <w:ilvl w:val="0"/>
          <w:numId w:val="8"/>
        </w:numPr>
        <w:spacing w:before="120" w:after="120"/>
      </w:pPr>
      <w:r w:rsidRPr="005E3DE5">
        <w:t>reiterating the government’s investment criteria for restoring or upgrading such infrastructure</w:t>
      </w:r>
    </w:p>
    <w:p w14:paraId="7075B775" w14:textId="77777777" w:rsidR="005E3DE5" w:rsidRPr="005E3DE5" w:rsidRDefault="005E3DE5" w:rsidP="005E3DE5">
      <w:pPr>
        <w:numPr>
          <w:ilvl w:val="0"/>
          <w:numId w:val="8"/>
        </w:numPr>
        <w:spacing w:before="120" w:after="120"/>
      </w:pPr>
      <w:r w:rsidRPr="005E3DE5">
        <w:t>outlining a process for satisfying the government investment criteria.</w:t>
      </w:r>
    </w:p>
    <w:p w14:paraId="6F0BFED5" w14:textId="77777777" w:rsidR="005E3DE5" w:rsidRPr="005E3DE5" w:rsidRDefault="005E3DE5" w:rsidP="005E3DE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5E3DE5">
        <w:rPr>
          <w:b/>
          <w:bCs/>
          <w:iCs/>
          <w:color w:val="00B2A9" w:themeColor="text2"/>
          <w:kern w:val="20"/>
          <w:sz w:val="22"/>
          <w:szCs w:val="28"/>
        </w:rPr>
        <w:t>The challenges associated with the formal management of existing infrastructure</w:t>
      </w:r>
    </w:p>
    <w:p w14:paraId="3A3C30FC" w14:textId="77777777" w:rsidR="005E3DE5" w:rsidRPr="005E3DE5" w:rsidRDefault="005E3DE5" w:rsidP="005E3DE5">
      <w:pPr>
        <w:spacing w:before="60" w:after="120"/>
        <w:rPr>
          <w:rFonts w:cs="Times New Roman"/>
          <w:lang w:eastAsia="en-US"/>
        </w:rPr>
      </w:pPr>
      <w:r w:rsidRPr="005E3DE5">
        <w:rPr>
          <w:rFonts w:cs="Times New Roman"/>
          <w:lang w:eastAsia="en-US"/>
        </w:rPr>
        <w:t>A commitment to bring existing flood mitigation infrastructure under formal management arrangements creates an obligation to maintain the infrastructure to contemporary standards. Changing the management arrangements will therefore have financial and non-financial resource implications, which need to be analysed to determine whether the benefits of the proposed new arrangements exceed the costs.</w:t>
      </w:r>
    </w:p>
    <w:p w14:paraId="322FF3E9" w14:textId="77777777" w:rsidR="005E3DE5" w:rsidRPr="005E3DE5" w:rsidRDefault="005E3DE5" w:rsidP="005E3DE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5E3DE5">
        <w:rPr>
          <w:b/>
          <w:bCs/>
          <w:iCs/>
          <w:color w:val="00B2A9" w:themeColor="text2"/>
          <w:kern w:val="20"/>
          <w:sz w:val="22"/>
          <w:szCs w:val="28"/>
        </w:rPr>
        <w:t>Current policy</w:t>
      </w:r>
    </w:p>
    <w:p w14:paraId="74AD0C9B" w14:textId="77777777" w:rsidR="005E3DE5" w:rsidRPr="005E3DE5" w:rsidRDefault="005E3DE5" w:rsidP="005E3DE5">
      <w:pPr>
        <w:spacing w:before="60" w:after="120"/>
        <w:rPr>
          <w:rFonts w:cs="Times New Roman"/>
          <w:lang w:eastAsia="en-US"/>
        </w:rPr>
      </w:pPr>
      <w:r w:rsidRPr="005E3DE5">
        <w:rPr>
          <w:rFonts w:cs="Times New Roman"/>
          <w:lang w:eastAsia="en-US"/>
        </w:rPr>
        <w:t>Under Policy 17C of the Victorian Floodplain Management Strategy:</w:t>
      </w:r>
    </w:p>
    <w:p w14:paraId="2DC983C8" w14:textId="77777777" w:rsidR="005E3DE5" w:rsidRPr="005E3DE5" w:rsidRDefault="005E3DE5" w:rsidP="005E3DE5">
      <w:pPr>
        <w:numPr>
          <w:ilvl w:val="0"/>
          <w:numId w:val="8"/>
        </w:numPr>
        <w:spacing w:before="120" w:after="120"/>
      </w:pPr>
      <w:r w:rsidRPr="005E3DE5">
        <w:t>Flood mitigation infrastructure outside Melbourne Water’s region that is not currently subject to formal management arrangements will remain that way unless the relevant LGA (through a Regional Floodplain Management Strategy or local assessment) determines that the infrastructure should be brought into formal management arrangements through a Water Management Scheme or other appropriate arrangements.</w:t>
      </w:r>
    </w:p>
    <w:p w14:paraId="26D151AC" w14:textId="77777777" w:rsidR="005E3DE5" w:rsidRPr="005E3DE5" w:rsidRDefault="005E3DE5" w:rsidP="005E3DE5">
      <w:pPr>
        <w:numPr>
          <w:ilvl w:val="0"/>
          <w:numId w:val="8"/>
        </w:numPr>
        <w:spacing w:before="120" w:after="120"/>
      </w:pPr>
      <w:r w:rsidRPr="005E3DE5">
        <w:t xml:space="preserve">The costs of restoring or upgrading existing flood mitigation infrastructure to bring it into formal management arrangements will, if it meets the </w:t>
      </w:r>
      <w:r w:rsidRPr="005E3DE5">
        <w:t>government investment criteria (Section 17.2), be shared equally between the Australian and Victorian Governments, and the relevant LGAs.</w:t>
      </w:r>
    </w:p>
    <w:p w14:paraId="4736E7EF" w14:textId="77777777" w:rsidR="005E3DE5" w:rsidRPr="005E3DE5" w:rsidRDefault="005E3DE5" w:rsidP="005E3DE5">
      <w:pPr>
        <w:spacing w:before="60" w:after="120"/>
        <w:rPr>
          <w:rFonts w:cs="Times New Roman"/>
          <w:lang w:eastAsia="en-US"/>
        </w:rPr>
      </w:pPr>
      <w:r w:rsidRPr="005E3DE5">
        <w:rPr>
          <w:rFonts w:cs="Times New Roman"/>
          <w:lang w:eastAsia="en-US"/>
        </w:rPr>
        <w:t>LGAs are not compelled to bring existing infrastructure into formal management arrangements, and they are not compelled to use Water Management Schemes as the vehicle for formal management.</w:t>
      </w:r>
    </w:p>
    <w:p w14:paraId="206C9B5C" w14:textId="77777777" w:rsidR="005E3DE5" w:rsidRPr="005E3DE5" w:rsidRDefault="005E3DE5" w:rsidP="005E3DE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rPr>
      </w:pPr>
      <w:r w:rsidRPr="005E3DE5">
        <w:rPr>
          <w:b/>
          <w:bCs/>
          <w:iCs/>
          <w:color w:val="00B2A9" w:themeColor="text2"/>
          <w:kern w:val="20"/>
          <w:sz w:val="22"/>
          <w:szCs w:val="28"/>
        </w:rPr>
        <w:t>Government investment criteria</w:t>
      </w:r>
    </w:p>
    <w:p w14:paraId="0190E29B" w14:textId="77777777" w:rsidR="005E3DE5" w:rsidRPr="005E3DE5" w:rsidRDefault="005E3DE5" w:rsidP="005E3DE5">
      <w:pPr>
        <w:spacing w:before="60" w:after="120"/>
        <w:rPr>
          <w:rFonts w:cs="Times New Roman"/>
          <w:lang w:eastAsia="en-US"/>
        </w:rPr>
      </w:pPr>
      <w:r w:rsidRPr="005E3DE5">
        <w:rPr>
          <w:rFonts w:cs="Times New Roman"/>
          <w:lang w:eastAsia="en-US"/>
        </w:rPr>
        <w:t xml:space="preserve">As outlined in section 17.2 of the Victorian Floodplain Management Strategy, the Victorian Government will only invest in building or upgrading flood mitigation infrastructure where the primary community benefits are the protection of: </w:t>
      </w:r>
    </w:p>
    <w:p w14:paraId="2E52010B" w14:textId="77777777" w:rsidR="005E3DE5" w:rsidRPr="005E3DE5" w:rsidRDefault="005E3DE5" w:rsidP="005E3DE5">
      <w:pPr>
        <w:numPr>
          <w:ilvl w:val="0"/>
          <w:numId w:val="8"/>
        </w:numPr>
        <w:spacing w:before="120" w:after="120"/>
        <w:rPr>
          <w:lang w:eastAsia="en-US"/>
        </w:rPr>
      </w:pPr>
      <w:r w:rsidRPr="005E3DE5">
        <w:rPr>
          <w:lang w:eastAsia="en-US"/>
        </w:rPr>
        <w:t>human life and safety</w:t>
      </w:r>
    </w:p>
    <w:p w14:paraId="1AFEC756" w14:textId="77777777" w:rsidR="005E3DE5" w:rsidRPr="005E3DE5" w:rsidRDefault="005E3DE5" w:rsidP="005E3DE5">
      <w:pPr>
        <w:numPr>
          <w:ilvl w:val="0"/>
          <w:numId w:val="8"/>
        </w:numPr>
        <w:spacing w:before="120" w:after="120"/>
        <w:rPr>
          <w:lang w:eastAsia="en-US"/>
        </w:rPr>
      </w:pPr>
      <w:r w:rsidRPr="005E3DE5">
        <w:rPr>
          <w:lang w:eastAsia="en-US"/>
        </w:rPr>
        <w:t xml:space="preserve">community safety, by ensuring major evacuation routes are maintained </w:t>
      </w:r>
    </w:p>
    <w:p w14:paraId="3B31E008" w14:textId="77777777" w:rsidR="005E3DE5" w:rsidRPr="005E3DE5" w:rsidRDefault="005E3DE5" w:rsidP="005E3DE5">
      <w:pPr>
        <w:numPr>
          <w:ilvl w:val="0"/>
          <w:numId w:val="8"/>
        </w:numPr>
        <w:spacing w:before="120" w:after="120"/>
        <w:rPr>
          <w:lang w:eastAsia="en-US"/>
        </w:rPr>
      </w:pPr>
      <w:r w:rsidRPr="005E3DE5">
        <w:rPr>
          <w:lang w:eastAsia="en-US"/>
        </w:rPr>
        <w:t>community welfare, by ensuring the continuity of social services, particularly those provided by public infrastructure</w:t>
      </w:r>
    </w:p>
    <w:p w14:paraId="036C746E" w14:textId="77777777" w:rsidR="005E3DE5" w:rsidRPr="005E3DE5" w:rsidRDefault="005E3DE5" w:rsidP="005E3DE5">
      <w:pPr>
        <w:numPr>
          <w:ilvl w:val="0"/>
          <w:numId w:val="8"/>
        </w:numPr>
        <w:spacing w:before="120" w:after="120"/>
        <w:rPr>
          <w:lang w:eastAsia="en-US"/>
        </w:rPr>
      </w:pPr>
      <w:r w:rsidRPr="005E3DE5">
        <w:rPr>
          <w:lang w:eastAsia="en-US"/>
        </w:rPr>
        <w:t>existing dwellings, where it is only feasible to protect them through collective action.</w:t>
      </w:r>
    </w:p>
    <w:p w14:paraId="72BB4FC3" w14:textId="77777777" w:rsidR="005E3DE5" w:rsidRPr="005E3DE5" w:rsidRDefault="005E3DE5" w:rsidP="005E3DE5">
      <w:pPr>
        <w:keepNext/>
        <w:keepLines/>
        <w:numPr>
          <w:ilvl w:val="1"/>
          <w:numId w:val="7"/>
        </w:numPr>
        <w:tabs>
          <w:tab w:val="left" w:pos="1418"/>
          <w:tab w:val="left" w:pos="1701"/>
          <w:tab w:val="left" w:pos="1985"/>
        </w:tabs>
        <w:spacing w:before="240" w:after="100" w:line="260" w:lineRule="exact"/>
        <w:outlineLvl w:val="1"/>
        <w:rPr>
          <w:b/>
          <w:bCs/>
          <w:iCs/>
          <w:color w:val="00B2A9" w:themeColor="text2"/>
          <w:kern w:val="20"/>
          <w:sz w:val="22"/>
          <w:szCs w:val="28"/>
          <w:lang w:eastAsia="en-US"/>
        </w:rPr>
      </w:pPr>
      <w:r w:rsidRPr="005E3DE5">
        <w:rPr>
          <w:b/>
          <w:bCs/>
          <w:iCs/>
          <w:color w:val="00B2A9" w:themeColor="text2"/>
          <w:kern w:val="20"/>
          <w:sz w:val="22"/>
          <w:szCs w:val="28"/>
          <w:lang w:eastAsia="en-US"/>
        </w:rPr>
        <w:t>Decision-making for LGAs</w:t>
      </w:r>
    </w:p>
    <w:p w14:paraId="16EFE7B3" w14:textId="77777777" w:rsidR="005E3DE5" w:rsidRPr="005E3DE5" w:rsidRDefault="005E3DE5" w:rsidP="005E3DE5">
      <w:pPr>
        <w:spacing w:before="60" w:after="120"/>
        <w:rPr>
          <w:rFonts w:cs="Times New Roman"/>
          <w:lang w:eastAsia="en-US"/>
        </w:rPr>
      </w:pPr>
      <w:r w:rsidRPr="005E3DE5">
        <w:rPr>
          <w:rFonts w:cs="Times New Roman"/>
          <w:lang w:eastAsia="en-US"/>
        </w:rPr>
        <w:t>At the most basic level, any decision to take on formal management of existing flood mitigation infrastructure revolves around an understanding of the answers to two key questions. These are:</w:t>
      </w:r>
    </w:p>
    <w:p w14:paraId="0C987B3F" w14:textId="77777777" w:rsidR="005E3DE5" w:rsidRPr="005E3DE5" w:rsidRDefault="005E3DE5" w:rsidP="005E3DE5">
      <w:pPr>
        <w:numPr>
          <w:ilvl w:val="0"/>
          <w:numId w:val="8"/>
        </w:numPr>
        <w:spacing w:before="120" w:after="120"/>
      </w:pPr>
      <w:r w:rsidRPr="005E3DE5">
        <w:t>What would happen if the LGA did take responsibility for formal management?</w:t>
      </w:r>
    </w:p>
    <w:p w14:paraId="50BCE2B9" w14:textId="77777777" w:rsidR="005E3DE5" w:rsidRPr="005E3DE5" w:rsidRDefault="005E3DE5" w:rsidP="005E3DE5">
      <w:pPr>
        <w:numPr>
          <w:ilvl w:val="0"/>
          <w:numId w:val="8"/>
        </w:numPr>
        <w:spacing w:before="120" w:after="120"/>
      </w:pPr>
      <w:r w:rsidRPr="005E3DE5">
        <w:t>What would happen if the LGA did not take responsibility for formal management?</w:t>
      </w:r>
    </w:p>
    <w:p w14:paraId="1CB6CD8E" w14:textId="640D3593" w:rsidR="00F249D6" w:rsidRPr="00F249D6" w:rsidRDefault="005E3DE5" w:rsidP="005E3DE5">
      <w:r w:rsidRPr="005E3DE5">
        <w:t>If the answer to these questions involves impacts on human life and safety, community safety, the continuity of community services, or damage to existing dwellings, then further consideration is warranted. Legal advice, along with advice on insurance implications, should be part of those considerations. It is important to note that, if further studies are required, they may be eligible for cost-sharing with the other tiers of government</w:t>
      </w:r>
      <w:r>
        <w:t xml:space="preserve">. </w:t>
      </w:r>
    </w:p>
    <w:sectPr w:rsidR="00F249D6" w:rsidRPr="00F249D6" w:rsidSect="00E11295">
      <w:headerReference w:type="even" r:id="rId19"/>
      <w:headerReference w:type="default" r:id="rId20"/>
      <w:footerReference w:type="even" r:id="rId21"/>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2BC1" w14:textId="77777777" w:rsidR="000146AE" w:rsidRDefault="000146AE">
      <w:r>
        <w:separator/>
      </w:r>
    </w:p>
    <w:p w14:paraId="56C76E04" w14:textId="77777777" w:rsidR="000146AE" w:rsidRDefault="000146AE"/>
    <w:p w14:paraId="3BD486AA" w14:textId="77777777" w:rsidR="000146AE" w:rsidRDefault="000146AE"/>
  </w:endnote>
  <w:endnote w:type="continuationSeparator" w:id="0">
    <w:p w14:paraId="031EBCE8" w14:textId="77777777" w:rsidR="000146AE" w:rsidRDefault="000146AE">
      <w:r>
        <w:continuationSeparator/>
      </w:r>
    </w:p>
    <w:p w14:paraId="4D41B18D" w14:textId="77777777" w:rsidR="000146AE" w:rsidRDefault="000146AE"/>
    <w:p w14:paraId="6C453A93" w14:textId="77777777" w:rsidR="000146AE" w:rsidRDefault="0001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44E53611" w14:textId="77777777" w:rsidTr="00F66894">
      <w:trPr>
        <w:trHeight w:val="397"/>
      </w:trPr>
      <w:tc>
        <w:tcPr>
          <w:tcW w:w="340" w:type="dxa"/>
        </w:tcPr>
        <w:p w14:paraId="15367AE1" w14:textId="1A512C97" w:rsidR="00C46A59" w:rsidRPr="00D55628" w:rsidRDefault="00454FB0" w:rsidP="00DE028D">
          <w:pPr>
            <w:pStyle w:val="FooterEvenPageNumber"/>
            <w:framePr w:wrap="auto" w:vAnchor="margin" w:hAnchor="text" w:yAlign="inline"/>
          </w:pPr>
          <w:r>
            <w:rPr>
              <w:noProof/>
            </w:rPr>
            <mc:AlternateContent>
              <mc:Choice Requires="wps">
                <w:drawing>
                  <wp:anchor distT="0" distB="0" distL="114300" distR="114300" simplePos="1" relativeHeight="251704320" behindDoc="0" locked="0" layoutInCell="0" allowOverlap="1" wp14:anchorId="37284C10" wp14:editId="46D42598">
                    <wp:simplePos x="0" y="10229453"/>
                    <wp:positionH relativeFrom="page">
                      <wp:posOffset>0</wp:posOffset>
                    </wp:positionH>
                    <wp:positionV relativeFrom="page">
                      <wp:posOffset>10229215</wp:posOffset>
                    </wp:positionV>
                    <wp:extent cx="7560945" cy="273050"/>
                    <wp:effectExtent l="0" t="0" r="0" b="12700"/>
                    <wp:wrapNone/>
                    <wp:docPr id="4" name="MSIPCM6eb44d9092304b56abd24ce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284C10" id="_x0000_t202" coordsize="21600,21600" o:spt="202" path="m,l,21600r21600,l21600,xe">
                    <v:stroke joinstyle="miter"/>
                    <v:path gradientshapeok="t" o:connecttype="rect"/>
                  </v:shapetype>
                  <v:shape id="MSIPCM6eb44d9092304b56abd24cef" o:spid="_x0000_s1026" type="#_x0000_t202" alt="&quot;&quot;" style="position:absolute;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xH9lCj0CAABdBAAADgAA&#10;AAAAAAAAAAAAAAAuAgAAZHJzL2Uyb0RvYy54bWxQSwECLQAUAAYACAAAACEAEXKnft8AAAALAQAA&#10;DwAAAAAAAAAAAAAAAACXBAAAZHJzL2Rvd25yZXYueG1sUEsFBgAAAAAEAAQA8wAAAKMFAAAAAA==&#10;" o:allowincell="f" filled="f" stroked="f" strokeweight=".5pt">
                    <v:textbox inset=",0,,0">
                      <w:txbxContent>
                        <w:p w14:paraId="5ECA59B3" w14:textId="768ADBA7"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6614BEB6" w14:textId="77777777" w:rsidR="00C46A59" w:rsidRPr="00D55628" w:rsidRDefault="00C46A59" w:rsidP="00DE028D">
          <w:pPr>
            <w:pStyle w:val="FooterEven"/>
          </w:pPr>
        </w:p>
      </w:tc>
    </w:tr>
  </w:tbl>
  <w:p w14:paraId="2857FDDF"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3CC835B5" w14:textId="77777777" w:rsidTr="00F66894">
      <w:trPr>
        <w:trHeight w:val="397"/>
      </w:trPr>
      <w:tc>
        <w:tcPr>
          <w:tcW w:w="9071" w:type="dxa"/>
        </w:tcPr>
        <w:p w14:paraId="024BDC81" w14:textId="77777777" w:rsidR="000E6E9D" w:rsidRPr="000E6E9D" w:rsidRDefault="000E6E9D" w:rsidP="000E6E9D">
          <w:pPr>
            <w:rPr>
              <w:b/>
              <w:spacing w:val="2"/>
              <w:sz w:val="16"/>
            </w:rPr>
          </w:pPr>
          <w:r w:rsidRPr="000E6E9D">
            <w:rPr>
              <w:b/>
              <w:spacing w:val="2"/>
              <w:sz w:val="16"/>
            </w:rPr>
            <w:t>Bringing existing infrastructure under formal management arrangements – GN17.2</w:t>
          </w:r>
        </w:p>
        <w:p w14:paraId="3E54BCFB" w14:textId="78AC8745" w:rsidR="00C46A59" w:rsidRPr="00CB1FB7" w:rsidRDefault="00454FB0" w:rsidP="00DE028D">
          <w:pPr>
            <w:pStyle w:val="FooterOdd"/>
            <w:rPr>
              <w:b/>
            </w:rPr>
          </w:pPr>
          <w:r>
            <w:rPr>
              <w:b/>
              <w:noProof/>
            </w:rPr>
            <mc:AlternateContent>
              <mc:Choice Requires="wps">
                <w:drawing>
                  <wp:anchor distT="0" distB="0" distL="114300" distR="114300" simplePos="0" relativeHeight="251616256" behindDoc="0" locked="0" layoutInCell="0" allowOverlap="1" wp14:anchorId="0DCE583B" wp14:editId="544EC592">
                    <wp:simplePos x="0" y="0"/>
                    <wp:positionH relativeFrom="page">
                      <wp:posOffset>0</wp:posOffset>
                    </wp:positionH>
                    <wp:positionV relativeFrom="page">
                      <wp:posOffset>10229453</wp:posOffset>
                    </wp:positionV>
                    <wp:extent cx="7560945" cy="273050"/>
                    <wp:effectExtent l="0" t="0" r="0" b="12700"/>
                    <wp:wrapNone/>
                    <wp:docPr id="2" name="MSIPCM4e3f4793a2c45c10c60db8f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E583B" id="_x0000_t202" coordsize="21600,21600" o:spt="202" path="m,l,21600r21600,l21600,xe">
                    <v:stroke joinstyle="miter"/>
                    <v:path gradientshapeok="t" o:connecttype="rect"/>
                  </v:shapetype>
                  <v:shape id="MSIPCM4e3f4793a2c45c10c60db8f9" o:spid="_x0000_s1027" type="#_x0000_t202" alt="&quot;&quot;" style="position:absolute;left:0;text-align:left;margin-left:0;margin-top:805.45pt;width:595.35pt;height:21.5pt;z-index:251616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ovJvXPwIAAGQEAAAO&#10;AAAAAAAAAAAAAAAAAC4CAABkcnMvZTJvRG9jLnhtbFBLAQItABQABgAIAAAAIQARcqd+3wAAAAsB&#10;AAAPAAAAAAAAAAAAAAAAAJkEAABkcnMvZG93bnJldi54bWxQSwUGAAAAAAQABADzAAAApQUAAAAA&#10;" o:allowincell="f" filled="f" stroked="f" strokeweight=".5pt">
                    <v:textbox inset=",0,,0">
                      <w:txbxContent>
                        <w:p w14:paraId="472E7DAB" w14:textId="33990DF2"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p>
      </w:tc>
      <w:tc>
        <w:tcPr>
          <w:tcW w:w="340" w:type="dxa"/>
        </w:tcPr>
        <w:p w14:paraId="53E2BF0D"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7C12E61" w14:textId="77777777" w:rsidR="00C46A59" w:rsidRDefault="00C46A59" w:rsidP="00DE028D">
    <w:pPr>
      <w:pStyle w:val="Footer"/>
    </w:pPr>
  </w:p>
  <w:p w14:paraId="791D1FF8"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EDA1" w14:textId="4D501ADE" w:rsidR="00C46A59" w:rsidRDefault="00454FB0" w:rsidP="00BF3066">
    <w:pPr>
      <w:pStyle w:val="Footer"/>
      <w:spacing w:before="1600"/>
    </w:pPr>
    <w:r>
      <w:rPr>
        <w:noProof/>
      </w:rPr>
      <mc:AlternateContent>
        <mc:Choice Requires="wps">
          <w:drawing>
            <wp:anchor distT="0" distB="0" distL="114300" distR="114300" simplePos="0" relativeHeight="251703296" behindDoc="0" locked="0" layoutInCell="0" allowOverlap="1" wp14:anchorId="15239D27" wp14:editId="6CFE55FE">
              <wp:simplePos x="0" y="0"/>
              <wp:positionH relativeFrom="page">
                <wp:posOffset>0</wp:posOffset>
              </wp:positionH>
              <wp:positionV relativeFrom="page">
                <wp:posOffset>10229215</wp:posOffset>
              </wp:positionV>
              <wp:extent cx="7560945" cy="273050"/>
              <wp:effectExtent l="0" t="0" r="0" b="12700"/>
              <wp:wrapNone/>
              <wp:docPr id="3" name="MSIPCM464c436ea7b226c8c3bc5b1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239D27" id="_x0000_t202" coordsize="21600,21600" o:spt="202" path="m,l,21600r21600,l21600,xe">
              <v:stroke joinstyle="miter"/>
              <v:path gradientshapeok="t" o:connecttype="rect"/>
            </v:shapetype>
            <v:shape id="MSIPCM464c436ea7b226c8c3bc5b1e" o:spid="_x0000_s1028" type="#_x0000_t202" alt="&quot;&quot;"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IL6EFBAgAAZAQA&#10;AA4AAAAAAAAAAAAAAAAALgIAAGRycy9lMm9Eb2MueG1sUEsBAi0AFAAGAAgAAAAhABFyp37fAAAA&#10;CwEAAA8AAAAAAAAAAAAAAAAAmwQAAGRycy9kb3ducmV2LnhtbFBLBQYAAAAABAAEAPMAAACnBQAA&#10;AAA=&#10;" o:allowincell="f" filled="f" stroked="f" strokeweight=".5pt">
              <v:textbox inset=",0,,0">
                <w:txbxContent>
                  <w:p w14:paraId="2928A850" w14:textId="0B7F1B0A" w:rsidR="00454FB0" w:rsidRPr="00454FB0" w:rsidRDefault="00454FB0"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491328" behindDoc="1" locked="1" layoutInCell="1" allowOverlap="1" wp14:anchorId="7FDD0180" wp14:editId="7CC7452C">
          <wp:simplePos x="0" y="0"/>
          <wp:positionH relativeFrom="page">
            <wp:align>right</wp:align>
          </wp:positionH>
          <wp:positionV relativeFrom="page">
            <wp:align>bottom</wp:align>
          </wp:positionV>
          <wp:extent cx="2403762" cy="1083600"/>
          <wp:effectExtent l="0" t="0" r="0" b="0"/>
          <wp:wrapNone/>
          <wp:docPr id="31"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574272" behindDoc="0" locked="1" layoutInCell="1" allowOverlap="1" wp14:anchorId="093D1229" wp14:editId="7435D6F3">
              <wp:simplePos x="0" y="0"/>
              <wp:positionH relativeFrom="page">
                <wp:align>left</wp:align>
              </wp:positionH>
              <wp:positionV relativeFrom="page">
                <wp:align>bottom</wp:align>
              </wp:positionV>
              <wp:extent cx="3848400" cy="720000"/>
              <wp:effectExtent l="0" t="0" r="0" b="4445"/>
              <wp:wrapNone/>
              <wp:docPr id="28" name="WebAddres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4251B"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1229" id="WebAddress" o:spid="_x0000_s1029" type="#_x0000_t202" alt="&quot;&quot;" style="position:absolute;margin-left:0;margin-top:0;width:303pt;height:56.7pt;z-index:2515742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79F4251B"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490304" behindDoc="1" locked="1" layoutInCell="1" allowOverlap="1" wp14:anchorId="01469370" wp14:editId="03B599C1">
          <wp:simplePos x="0" y="0"/>
          <wp:positionH relativeFrom="page">
            <wp:align>right</wp:align>
          </wp:positionH>
          <wp:positionV relativeFrom="page">
            <wp:align>bottom</wp:align>
          </wp:positionV>
          <wp:extent cx="2422800" cy="1083600"/>
          <wp:effectExtent l="0" t="0" r="0" b="0"/>
          <wp:wrapNone/>
          <wp:docPr id="32"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8256E" w14:paraId="4476DC8B" w14:textId="77777777" w:rsidTr="00F66894">
      <w:trPr>
        <w:trHeight w:val="397"/>
      </w:trPr>
      <w:tc>
        <w:tcPr>
          <w:tcW w:w="340" w:type="dxa"/>
        </w:tcPr>
        <w:p w14:paraId="0A3FAEE2" w14:textId="77777777" w:rsidR="00C8256E" w:rsidRPr="00D55628" w:rsidRDefault="00C8256E" w:rsidP="00DE028D">
          <w:pPr>
            <w:pStyle w:val="FooterEvenPageNumber"/>
            <w:framePr w:wrap="auto" w:vAnchor="margin" w:hAnchor="text" w:yAlign="inline"/>
          </w:pPr>
          <w:r>
            <w:rPr>
              <w:noProof/>
            </w:rPr>
            <mc:AlternateContent>
              <mc:Choice Requires="wps">
                <w:drawing>
                  <wp:anchor distT="0" distB="0" distL="114300" distR="114300" simplePos="0" relativeHeight="251706880" behindDoc="0" locked="0" layoutInCell="0" allowOverlap="1" wp14:anchorId="1C10E51B" wp14:editId="508414D9">
                    <wp:simplePos x="0" y="0"/>
                    <wp:positionH relativeFrom="page">
                      <wp:posOffset>0</wp:posOffset>
                    </wp:positionH>
                    <wp:positionV relativeFrom="page">
                      <wp:posOffset>10229453</wp:posOffset>
                    </wp:positionV>
                    <wp:extent cx="7560945" cy="273050"/>
                    <wp:effectExtent l="0" t="0" r="0" b="12700"/>
                    <wp:wrapNone/>
                    <wp:docPr id="37" name="MSIPCMebee41899ac4c20cab487af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0E51B" id="_x0000_t202" coordsize="21600,21600" o:spt="202" path="m,l,21600r21600,l21600,xe">
                    <v:stroke joinstyle="miter"/>
                    <v:path gradientshapeok="t" o:connecttype="rect"/>
                  </v:shapetype>
                  <v:shape id="MSIPCMebee41899ac4c20cab487af7" o:spid="_x0000_s1030" type="#_x0000_t202" alt="&quot;&quot;" style="position:absolute;margin-left:0;margin-top:805.45pt;width:595.35pt;height:21.5pt;z-index:2517068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lrgHEACAABlBAAA&#10;DgAAAAAAAAAAAAAAAAAuAgAAZHJzL2Uyb0RvYy54bWxQSwECLQAUAAYACAAAACEAEXKnft8AAAAL&#10;AQAADwAAAAAAAAAAAAAAAACaBAAAZHJzL2Rvd25yZXYueG1sUEsFBgAAAAAEAAQA8wAAAKYFAAAA&#10;AA==&#10;" o:allowincell="f" filled="f" stroked="f" strokeweight=".5pt">
                    <v:textbox inset=",0,,0">
                      <w:txbxContent>
                        <w:p w14:paraId="32EB4867" w14:textId="77777777" w:rsidR="00C8256E" w:rsidRPr="00454FB0" w:rsidRDefault="00C8256E" w:rsidP="00454FB0">
                          <w:pPr>
                            <w:jc w:val="center"/>
                            <w:rPr>
                              <w:rFonts w:ascii="Calibri" w:hAnsi="Calibri" w:cs="Calibri"/>
                              <w:color w:val="000000"/>
                              <w:sz w:val="24"/>
                            </w:rPr>
                          </w:pPr>
                          <w:r w:rsidRPr="00454FB0">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7662753" w14:textId="77777777" w:rsidR="00C8256E" w:rsidRDefault="00E97CBD" w:rsidP="00DE028D">
          <w:pPr>
            <w:pStyle w:val="FooterEven"/>
          </w:pPr>
          <w:r w:rsidRPr="00E97CBD">
            <w:t>Bringing existing infrastructure under formal management arrangements</w:t>
          </w:r>
          <w:r>
            <w:t xml:space="preserve"> – GN17.2</w:t>
          </w:r>
        </w:p>
        <w:p w14:paraId="4824BD16" w14:textId="37B2F4CD" w:rsidR="00B87E36" w:rsidRPr="00B87E36" w:rsidRDefault="00B87E36" w:rsidP="00B87E36">
          <w:pPr>
            <w:pStyle w:val="Footer"/>
          </w:pPr>
        </w:p>
      </w:tc>
    </w:tr>
  </w:tbl>
  <w:p w14:paraId="1EF79B63" w14:textId="77777777" w:rsidR="00C8256E" w:rsidRDefault="00C8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3ACC" w14:textId="77777777" w:rsidR="000146AE" w:rsidRPr="008F5280" w:rsidRDefault="000146AE" w:rsidP="008F5280">
      <w:pPr>
        <w:pStyle w:val="FootnoteSeparator"/>
      </w:pPr>
    </w:p>
    <w:p w14:paraId="670F7FAB" w14:textId="77777777" w:rsidR="000146AE" w:rsidRDefault="000146AE"/>
  </w:footnote>
  <w:footnote w:type="continuationSeparator" w:id="0">
    <w:p w14:paraId="509B5B27" w14:textId="77777777" w:rsidR="000146AE" w:rsidRDefault="000146AE" w:rsidP="008F5280">
      <w:pPr>
        <w:pStyle w:val="FootnoteSeparator"/>
      </w:pPr>
    </w:p>
    <w:p w14:paraId="7304BE02" w14:textId="77777777" w:rsidR="000146AE" w:rsidRDefault="000146AE"/>
    <w:p w14:paraId="17FA4093" w14:textId="77777777" w:rsidR="000146AE" w:rsidRDefault="000146AE"/>
  </w:footnote>
  <w:footnote w:type="continuationNotice" w:id="1">
    <w:p w14:paraId="74CDC844" w14:textId="77777777" w:rsidR="000146AE" w:rsidRDefault="000146AE" w:rsidP="00D55628"/>
    <w:p w14:paraId="1588DC81" w14:textId="77777777" w:rsidR="000146AE" w:rsidRDefault="000146AE"/>
    <w:p w14:paraId="3E8007D2" w14:textId="77777777" w:rsidR="000146AE" w:rsidRDefault="00014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0C26CA17" w14:textId="77777777" w:rsidTr="00F66894">
      <w:trPr>
        <w:trHeight w:hRule="exact" w:val="1418"/>
      </w:trPr>
      <w:tc>
        <w:tcPr>
          <w:tcW w:w="7761" w:type="dxa"/>
          <w:vAlign w:val="center"/>
        </w:tcPr>
        <w:p w14:paraId="0D8D98AD" w14:textId="61B5AD1C"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1F5546">
            <w:rPr>
              <w:noProof/>
              <w:lang w:val="en-US"/>
            </w:rPr>
            <w:t>Deciding</w:t>
          </w:r>
          <w:r w:rsidR="001F5546" w:rsidRPr="001F5546">
            <w:rPr>
              <w:noProof/>
            </w:rPr>
            <w:t xml:space="preserve"> whether to use Water Management Schemes</w:t>
          </w:r>
          <w:r>
            <w:rPr>
              <w:noProof/>
            </w:rPr>
            <w:fldChar w:fldCharType="end"/>
          </w:r>
        </w:p>
      </w:tc>
    </w:tr>
  </w:tbl>
  <w:p w14:paraId="47239265" w14:textId="77777777" w:rsidR="00C46A59" w:rsidRDefault="00C46A59" w:rsidP="00DE028D">
    <w:pPr>
      <w:pStyle w:val="Header"/>
    </w:pPr>
    <w:r>
      <w:rPr>
        <w:noProof/>
      </w:rPr>
      <mc:AlternateContent>
        <mc:Choice Requires="wps">
          <w:drawing>
            <wp:anchor distT="0" distB="0" distL="114300" distR="114300" simplePos="0" relativeHeight="251563008" behindDoc="0" locked="1" layoutInCell="1" allowOverlap="1" wp14:anchorId="51F52EA1" wp14:editId="31424436">
              <wp:simplePos x="0" y="0"/>
              <wp:positionH relativeFrom="page">
                <wp:align>right</wp:align>
              </wp:positionH>
              <wp:positionV relativeFrom="page">
                <wp:align>top</wp:align>
              </wp:positionV>
              <wp:extent cx="270000" cy="12240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D82E1" id="Rectangle 18" o:spid="_x0000_s1026" alt="&quot;&quot;" style="position:absolute;margin-left:-29.95pt;margin-top:0;width:21.25pt;height:96.4pt;z-index:25156300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22048" behindDoc="1" locked="0" layoutInCell="1" allowOverlap="1" wp14:anchorId="2212E416" wp14:editId="563F8FF1">
              <wp:simplePos x="0" y="0"/>
              <wp:positionH relativeFrom="page">
                <wp:posOffset>720090</wp:posOffset>
              </wp:positionH>
              <wp:positionV relativeFrom="page">
                <wp:posOffset>288290</wp:posOffset>
              </wp:positionV>
              <wp:extent cx="864000" cy="900000"/>
              <wp:effectExtent l="0" t="0" r="0" b="0"/>
              <wp:wrapNone/>
              <wp:docPr id="14"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FBD55" id="TriangleRight" o:spid="_x0000_s1026" alt="&quot;&quot;" style="position:absolute;margin-left:56.7pt;margin-top:22.7pt;width:68.05pt;height:70.8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11808" behindDoc="1" locked="0" layoutInCell="1" allowOverlap="1" wp14:anchorId="23F37A97" wp14:editId="5F81F451">
              <wp:simplePos x="0" y="0"/>
              <wp:positionH relativeFrom="page">
                <wp:posOffset>288290</wp:posOffset>
              </wp:positionH>
              <wp:positionV relativeFrom="page">
                <wp:posOffset>288290</wp:posOffset>
              </wp:positionV>
              <wp:extent cx="864000" cy="900000"/>
              <wp:effectExtent l="0" t="0" r="0" b="0"/>
              <wp:wrapNone/>
              <wp:docPr id="15"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6C00A" id="TriangleLeft" o:spid="_x0000_s1026" alt="&quot;&quot;" style="position:absolute;margin-left:22.7pt;margin-top:22.7pt;width:68.05pt;height:70.8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01568" behindDoc="1" locked="0" layoutInCell="1" allowOverlap="1" wp14:anchorId="3716D761" wp14:editId="1786AED4">
              <wp:simplePos x="0" y="0"/>
              <wp:positionH relativeFrom="page">
                <wp:posOffset>288290</wp:posOffset>
              </wp:positionH>
              <wp:positionV relativeFrom="page">
                <wp:posOffset>288290</wp:posOffset>
              </wp:positionV>
              <wp:extent cx="14580000" cy="900000"/>
              <wp:effectExtent l="0" t="0" r="0" b="0"/>
              <wp:wrapNone/>
              <wp:docPr id="16"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75F321" id="Rectangle" o:spid="_x0000_s1026" alt="&quot;&quot;" style="position:absolute;margin-left:22.7pt;margin-top:22.7pt;width:1148.05pt;height:70.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AB415D1"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03B385A0" w14:textId="77777777" w:rsidTr="00F66894">
      <w:trPr>
        <w:trHeight w:hRule="exact" w:val="1418"/>
      </w:trPr>
      <w:tc>
        <w:tcPr>
          <w:tcW w:w="7761" w:type="dxa"/>
          <w:vAlign w:val="center"/>
        </w:tcPr>
        <w:p w14:paraId="3D94775A" w14:textId="65B1BB3F"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1F5546">
            <w:rPr>
              <w:noProof/>
            </w:rPr>
            <w:t>Deciding whether to use Water Management Schemes</w:t>
          </w:r>
          <w:r>
            <w:rPr>
              <w:noProof/>
            </w:rPr>
            <w:fldChar w:fldCharType="end"/>
          </w:r>
        </w:p>
      </w:tc>
    </w:tr>
  </w:tbl>
  <w:p w14:paraId="1919FB02" w14:textId="77777777" w:rsidR="00C46A59" w:rsidRDefault="00C46A59" w:rsidP="00DE028D">
    <w:pPr>
      <w:pStyle w:val="Header"/>
    </w:pPr>
    <w:r>
      <w:rPr>
        <w:noProof/>
      </w:rPr>
      <mc:AlternateContent>
        <mc:Choice Requires="wps">
          <w:drawing>
            <wp:anchor distT="0" distB="0" distL="114300" distR="114300" simplePos="0" relativeHeight="251573248" behindDoc="0" locked="1" layoutInCell="1" allowOverlap="1" wp14:anchorId="09986B60" wp14:editId="24EDC7F8">
              <wp:simplePos x="0" y="0"/>
              <wp:positionH relativeFrom="page">
                <wp:align>right</wp:align>
              </wp:positionH>
              <wp:positionV relativeFrom="page">
                <wp:align>top</wp:align>
              </wp:positionV>
              <wp:extent cx="270000" cy="1224000"/>
              <wp:effectExtent l="0" t="0" r="0"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ADA2" id="Rectangle 17" o:spid="_x0000_s1026" alt="&quot;&quot;" style="position:absolute;margin-left:-29.95pt;margin-top:0;width:21.25pt;height:96.4pt;z-index:2515732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552768" behindDoc="1" locked="0" layoutInCell="1" allowOverlap="1" wp14:anchorId="5DA6E8F2" wp14:editId="511D3D79">
              <wp:simplePos x="0" y="0"/>
              <wp:positionH relativeFrom="page">
                <wp:posOffset>720090</wp:posOffset>
              </wp:positionH>
              <wp:positionV relativeFrom="page">
                <wp:posOffset>288290</wp:posOffset>
              </wp:positionV>
              <wp:extent cx="864000" cy="900000"/>
              <wp:effectExtent l="0" t="0" r="0" b="0"/>
              <wp:wrapNone/>
              <wp:docPr id="19"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8FBAA" id="TriangleRight" o:spid="_x0000_s1026" alt="&quot;&quot;" style="position:absolute;margin-left:56.7pt;margin-top:22.7pt;width:68.05pt;height:70.8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542528" behindDoc="1" locked="0" layoutInCell="1" allowOverlap="1" wp14:anchorId="22862D8D" wp14:editId="69CC36A0">
              <wp:simplePos x="0" y="0"/>
              <wp:positionH relativeFrom="page">
                <wp:posOffset>288290</wp:posOffset>
              </wp:positionH>
              <wp:positionV relativeFrom="page">
                <wp:posOffset>288290</wp:posOffset>
              </wp:positionV>
              <wp:extent cx="864000" cy="900000"/>
              <wp:effectExtent l="0" t="0" r="0" b="0"/>
              <wp:wrapNone/>
              <wp:docPr id="20"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E6B16" id="TriangleLeft" o:spid="_x0000_s1026" alt="&quot;&quot;" style="position:absolute;margin-left:22.7pt;margin-top:22.7pt;width:68.05pt;height:70.8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532288" behindDoc="1" locked="0" layoutInCell="1" allowOverlap="1" wp14:anchorId="3BAC847B" wp14:editId="5A589900">
              <wp:simplePos x="0" y="0"/>
              <wp:positionH relativeFrom="page">
                <wp:posOffset>288290</wp:posOffset>
              </wp:positionH>
              <wp:positionV relativeFrom="page">
                <wp:posOffset>288290</wp:posOffset>
              </wp:positionV>
              <wp:extent cx="14580000" cy="900000"/>
              <wp:effectExtent l="0" t="0" r="0" b="0"/>
              <wp:wrapNone/>
              <wp:docPr id="21"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7F9E8B" id="Rectangle" o:spid="_x0000_s1026" alt="&quot;&quot;" style="position:absolute;margin-left:22.7pt;margin-top:22.7pt;width:1148.05pt;height:70.8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4BF31D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0FAB"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4E520FA3" wp14:editId="13F27F07">
              <wp:simplePos x="0" y="0"/>
              <wp:positionH relativeFrom="page">
                <wp:align>right</wp:align>
              </wp:positionH>
              <wp:positionV relativeFrom="page">
                <wp:align>top</wp:align>
              </wp:positionV>
              <wp:extent cx="270000" cy="1224000"/>
              <wp:effectExtent l="0" t="0"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1581" id="Rectangle 22" o:spid="_x0000_s1026" alt="&quot;&quot;"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431AAE7A" wp14:editId="58FFE3D7">
          <wp:simplePos x="0" y="0"/>
          <wp:positionH relativeFrom="page">
            <wp:posOffset>720090</wp:posOffset>
          </wp:positionH>
          <wp:positionV relativeFrom="page">
            <wp:posOffset>1188085</wp:posOffset>
          </wp:positionV>
          <wp:extent cx="860400" cy="896400"/>
          <wp:effectExtent l="0" t="0" r="0" b="0"/>
          <wp:wrapNone/>
          <wp:docPr id="29"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4724E218" wp14:editId="6BD4A710">
          <wp:simplePos x="0" y="0"/>
          <wp:positionH relativeFrom="page">
            <wp:posOffset>720090</wp:posOffset>
          </wp:positionH>
          <wp:positionV relativeFrom="page">
            <wp:posOffset>1188085</wp:posOffset>
          </wp:positionV>
          <wp:extent cx="864000" cy="896400"/>
          <wp:effectExtent l="0" t="0" r="0" b="0"/>
          <wp:wrapNone/>
          <wp:docPr id="30"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170D8DA8" wp14:editId="581A0999">
              <wp:simplePos x="0" y="0"/>
              <wp:positionH relativeFrom="page">
                <wp:posOffset>720090</wp:posOffset>
              </wp:positionH>
              <wp:positionV relativeFrom="page">
                <wp:posOffset>288290</wp:posOffset>
              </wp:positionV>
              <wp:extent cx="864000" cy="900000"/>
              <wp:effectExtent l="0" t="0" r="0" b="0"/>
              <wp:wrapNone/>
              <wp:docPr id="23"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6B86A" id="TriangleRight" o:spid="_x0000_s1026" alt="&quot;&quot;"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671E4808" wp14:editId="79EF04ED">
              <wp:simplePos x="0" y="0"/>
              <wp:positionH relativeFrom="page">
                <wp:posOffset>720090</wp:posOffset>
              </wp:positionH>
              <wp:positionV relativeFrom="page">
                <wp:posOffset>1188085</wp:posOffset>
              </wp:positionV>
              <wp:extent cx="864000" cy="900000"/>
              <wp:effectExtent l="0" t="0" r="0" b="0"/>
              <wp:wrapNone/>
              <wp:docPr id="24"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FE939" id="TriangleBottom" o:spid="_x0000_s1026" alt="&quot;&quot;"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11E5B370" wp14:editId="619CE9D6">
              <wp:simplePos x="0" y="0"/>
              <wp:positionH relativeFrom="page">
                <wp:posOffset>288290</wp:posOffset>
              </wp:positionH>
              <wp:positionV relativeFrom="page">
                <wp:posOffset>288290</wp:posOffset>
              </wp:positionV>
              <wp:extent cx="864000" cy="900000"/>
              <wp:effectExtent l="0" t="0" r="0" b="0"/>
              <wp:wrapNone/>
              <wp:docPr id="26"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72C19" id="TriangleLeft" o:spid="_x0000_s1026" alt="&quot;&quot;"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507F00E" wp14:editId="5BC3ACC1">
              <wp:simplePos x="0" y="0"/>
              <wp:positionH relativeFrom="page">
                <wp:posOffset>288290</wp:posOffset>
              </wp:positionH>
              <wp:positionV relativeFrom="page">
                <wp:posOffset>288290</wp:posOffset>
              </wp:positionV>
              <wp:extent cx="14580000" cy="900000"/>
              <wp:effectExtent l="0" t="0" r="0" b="0"/>
              <wp:wrapNone/>
              <wp:docPr id="27"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C8D33" id="Rectangle" o:spid="_x0000_s1026" alt="&quot;&quot;"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CA8E" w14:textId="77777777" w:rsidR="00E94B3F" w:rsidRPr="00DE028D" w:rsidRDefault="00E94B3F"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2FA2" w14:textId="77777777" w:rsidR="00012291" w:rsidRPr="00DE028D" w:rsidRDefault="00012291"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CD7ACA"/>
    <w:multiLevelType w:val="multilevel"/>
    <w:tmpl w:val="EA903C7E"/>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2F4608"/>
    <w:multiLevelType w:val="multilevel"/>
    <w:tmpl w:val="C28E7BD0"/>
    <w:lvl w:ilvl="0">
      <w:start w:val="1"/>
      <w:numFmt w:val="bullet"/>
      <w:lvlText w:val=""/>
      <w:lvlJc w:val="left"/>
      <w:pPr>
        <w:tabs>
          <w:tab w:val="num" w:pos="340"/>
        </w:tabs>
        <w:ind w:left="340" w:hanging="170"/>
      </w:pPr>
      <w:rPr>
        <w:rFonts w:ascii="Wingdings" w:hAnsi="Wingdings"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FB5A66F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5D555A52"/>
    <w:multiLevelType w:val="multilevel"/>
    <w:tmpl w:val="A5A434BC"/>
    <w:lvl w:ilvl="0">
      <w:start w:val="1"/>
      <w:numFmt w:val="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510"/>
        </w:tabs>
        <w:ind w:left="510" w:hanging="170"/>
      </w:pPr>
      <w:rPr>
        <w:rFonts w:ascii="Symbol" w:hAnsi="Symbol"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6"/>
  </w:num>
  <w:num w:numId="6">
    <w:abstractNumId w:val="12"/>
  </w:num>
  <w:num w:numId="7">
    <w:abstractNumId w:val="11"/>
  </w:num>
  <w:num w:numId="8">
    <w:abstractNumId w:val="10"/>
  </w:num>
  <w:num w:numId="9">
    <w:abstractNumId w:val="31"/>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9"/>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9"/>
  </w:num>
  <w:num w:numId="44">
    <w:abstractNumId w:val="15"/>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454FB0"/>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291"/>
    <w:rsid w:val="00012B94"/>
    <w:rsid w:val="00012E66"/>
    <w:rsid w:val="00012EC2"/>
    <w:rsid w:val="00013360"/>
    <w:rsid w:val="0001362A"/>
    <w:rsid w:val="0001389C"/>
    <w:rsid w:val="0001393A"/>
    <w:rsid w:val="00013BAE"/>
    <w:rsid w:val="00013DC6"/>
    <w:rsid w:val="0001466C"/>
    <w:rsid w:val="000146AE"/>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5FD1"/>
    <w:rsid w:val="000560BA"/>
    <w:rsid w:val="000570E5"/>
    <w:rsid w:val="00057EB2"/>
    <w:rsid w:val="0006013C"/>
    <w:rsid w:val="0006037D"/>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1A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6E9D"/>
    <w:rsid w:val="000E7410"/>
    <w:rsid w:val="000E7936"/>
    <w:rsid w:val="000F03BC"/>
    <w:rsid w:val="000F0A47"/>
    <w:rsid w:val="000F0D60"/>
    <w:rsid w:val="000F13C5"/>
    <w:rsid w:val="000F147D"/>
    <w:rsid w:val="000F177E"/>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52A"/>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D87"/>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79"/>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46"/>
    <w:rsid w:val="001F579C"/>
    <w:rsid w:val="001F58E7"/>
    <w:rsid w:val="001F5C40"/>
    <w:rsid w:val="001F5D92"/>
    <w:rsid w:val="001F5F13"/>
    <w:rsid w:val="001F668A"/>
    <w:rsid w:val="001F6AB6"/>
    <w:rsid w:val="001F6D64"/>
    <w:rsid w:val="001F765B"/>
    <w:rsid w:val="001F770A"/>
    <w:rsid w:val="002004F1"/>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63F"/>
    <w:rsid w:val="00217998"/>
    <w:rsid w:val="00217DA5"/>
    <w:rsid w:val="00217EC2"/>
    <w:rsid w:val="00220128"/>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1E4"/>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49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468"/>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29A2"/>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B71"/>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A60"/>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D47"/>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E73"/>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FB0"/>
    <w:rsid w:val="0045510B"/>
    <w:rsid w:val="00455385"/>
    <w:rsid w:val="004556CC"/>
    <w:rsid w:val="0045598B"/>
    <w:rsid w:val="00455BCE"/>
    <w:rsid w:val="004561B9"/>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A97"/>
    <w:rsid w:val="004B7FA5"/>
    <w:rsid w:val="004C0479"/>
    <w:rsid w:val="004C0A38"/>
    <w:rsid w:val="004C1076"/>
    <w:rsid w:val="004C112B"/>
    <w:rsid w:val="004C12BA"/>
    <w:rsid w:val="004C1649"/>
    <w:rsid w:val="004C179C"/>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33"/>
    <w:rsid w:val="005E3CB4"/>
    <w:rsid w:val="005E3DE5"/>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168"/>
    <w:rsid w:val="006023D9"/>
    <w:rsid w:val="0060269A"/>
    <w:rsid w:val="00602739"/>
    <w:rsid w:val="00602916"/>
    <w:rsid w:val="00602979"/>
    <w:rsid w:val="00602E53"/>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BEA"/>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9FB"/>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02D"/>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68C"/>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9D"/>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9B5"/>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7F3"/>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0B7F"/>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E26"/>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7A6"/>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2E6D"/>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119"/>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5C"/>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C99"/>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8EB"/>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73"/>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AD1"/>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4D5"/>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0BE"/>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F27"/>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F9"/>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B7F"/>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750"/>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263"/>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C94"/>
    <w:rsid w:val="00AD5DB5"/>
    <w:rsid w:val="00AD67D6"/>
    <w:rsid w:val="00AD6B3E"/>
    <w:rsid w:val="00AD70E2"/>
    <w:rsid w:val="00AD7588"/>
    <w:rsid w:val="00AD7996"/>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E36"/>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0A7"/>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6DE1"/>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72D"/>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F44"/>
    <w:rsid w:val="00C77B9A"/>
    <w:rsid w:val="00C80C33"/>
    <w:rsid w:val="00C80F2F"/>
    <w:rsid w:val="00C8256E"/>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2D"/>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058"/>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BB"/>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295"/>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B3F"/>
    <w:rsid w:val="00E95021"/>
    <w:rsid w:val="00E95025"/>
    <w:rsid w:val="00E95227"/>
    <w:rsid w:val="00E95576"/>
    <w:rsid w:val="00E962AA"/>
    <w:rsid w:val="00E9636B"/>
    <w:rsid w:val="00E96576"/>
    <w:rsid w:val="00E96D09"/>
    <w:rsid w:val="00E96FED"/>
    <w:rsid w:val="00E97294"/>
    <w:rsid w:val="00E97776"/>
    <w:rsid w:val="00E979FE"/>
    <w:rsid w:val="00E97CBD"/>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755"/>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9EA"/>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9D6"/>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875"/>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2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CE43FDF"/>
  <w15:docId w15:val="{0A125CBD-8E6D-410E-9C20-EA5DCAA6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54FB0"/>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olices and Procedure" ma:contentTypeID="0x0101009298E819CE1EBB4F8D2096B3E0F0C2911C00D31E514782652D4B89323155F9AFE12C" ma:contentTypeVersion="12" ma:contentTypeDescription="Documents related to the development, and or storing of existing Policy and Procedures related to the work function. Draft or final. " ma:contentTypeScope="" ma:versionID="f9c51dbad0491a529cee82ace4f4d195">
  <xsd:schema xmlns:xsd="http://www.w3.org/2001/XMLSchema" xmlns:xs="http://www.w3.org/2001/XMLSchema" xmlns:p="http://schemas.microsoft.com/office/2006/metadata/properties" xmlns:ns2="9fd47c19-1c4a-4d7d-b342-c10cef269344" xmlns:ns3="http://schemas.microsoft.com/sharepoint/v3/fields" xmlns:ns4="a5f32de4-e402-4188-b034-e71ca7d22e54" xmlns:ns5="3137aaa5-8e4a-4270-b0a7-cee4a650a5f5" xmlns:ns6="153f2783-1c70-4464-955e-85040a58200f" targetNamespace="http://schemas.microsoft.com/office/2006/metadata/properties" ma:root="true" ma:fieldsID="936665f1e35161c7792fc6a34443dfb8" ns2:_="" ns3:_="" ns4:_="" ns5:_="" ns6:_="">
    <xsd:import namespace="9fd47c19-1c4a-4d7d-b342-c10cef269344"/>
    <xsd:import namespace="http://schemas.microsoft.com/sharepoint/v3/fields"/>
    <xsd:import namespace="a5f32de4-e402-4188-b034-e71ca7d22e54"/>
    <xsd:import namespace="3137aaa5-8e4a-4270-b0a7-cee4a650a5f5"/>
    <xsd:import namespace="153f2783-1c70-4464-955e-85040a58200f"/>
    <xsd:element name="properties">
      <xsd:complexType>
        <xsd:sequence>
          <xsd:element name="documentManagement">
            <xsd:complexType>
              <xsd:all>
                <xsd:element ref="ns2:Revision_Date" minOccurs="0"/>
                <xsd:element ref="ns3:_Status" minOccurs="0"/>
                <xsd:element ref="ns4:_dlc_DocId" minOccurs="0"/>
                <xsd:element ref="ns4:_dlc_DocIdUrl"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81f2c99e50046799065ebcadc818b4b" minOccurs="0"/>
                <xsd:element ref="ns2:g91c59fb10974fa1a03160ad8386f0f4" minOccurs="0"/>
                <xsd:element ref="ns5:MediaServiceAutoKeyPoints" minOccurs="0"/>
                <xsd:element ref="ns5:MediaServiceKeyPoints" minOccurs="0"/>
                <xsd:element ref="ns6:SharedWithUsers" minOccurs="0"/>
                <xsd:element ref="ns6: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Revision_Date" ma:index="4" nillable="true" ma:displayName="Revision_Date" ma:format="DateOnly" ma:internalName="Revision_Date">
      <xsd:simpleType>
        <xsd:restriction base="dms:DateTime"/>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81f2c99e50046799065ebcadc818b4b" ma:index="21" ma:taxonomy="true" ma:internalName="h81f2c99e50046799065ebcadc818b4b" ma:taxonomyFieldName="Records_x0020_Class_x0020_Polices_x0020_Procedure" ma:displayName="Classification" ma:readOnly="false" ma:default="" ma:fieldId="{181f2c99-e500-4679-9065-ebcadc818b4b}" ma:sspId="797aeec6-0273-40f2-ab3e-beee73212332" ma:termSetId="4258747f-0974-48f0-ac10-46f208a52cd4" ma:anchorId="957ee630-a9e1-4147-a2b9-96627515fdf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37aaa5-8e4a-4270-b0a7-cee4a650a5f5"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h81f2c99e50046799065ebcadc818b4b xmlns="9fd47c19-1c4a-4d7d-b342-c10cef269344">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f663507a-e609-403f-96ae-48bb4d3291f7</TermId>
        </TermInfo>
      </Terms>
    </h81f2c99e50046799065ebcadc818b4b>
    <_Status xmlns="http://schemas.microsoft.com/sharepoint/v3/fields">Final</_Status>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Revision_Date xmlns="9fd47c19-1c4a-4d7d-b342-c10cef269344">2021-06-22T14:00:00.000Z</Revision_Date>
    <fb3179c379644f499d7166d0c985669b xmlns="9fd47c19-1c4a-4d7d-b342-c10cef269344">
      <Terms xmlns="http://schemas.microsoft.com/office/infopath/2007/PartnerControls"/>
    </fb3179c379644f499d7166d0c985669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9298E819CE1EBB4F8D2096B3E0F0C2911C" PreviousValue="false"/>
</file>

<file path=customXml/itemProps1.xml><?xml version="1.0" encoding="utf-8"?>
<ds:datastoreItem xmlns:ds="http://schemas.openxmlformats.org/officeDocument/2006/customXml" ds:itemID="{945A1029-E082-455A-ACAA-297A096E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http://schemas.microsoft.com/sharepoint/v3/fields"/>
    <ds:schemaRef ds:uri="a5f32de4-e402-4188-b034-e71ca7d22e54"/>
    <ds:schemaRef ds:uri="3137aaa5-8e4a-4270-b0a7-cee4a650a5f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customXml/itemProps3.xml><?xml version="1.0" encoding="utf-8"?>
<ds:datastoreItem xmlns:ds="http://schemas.openxmlformats.org/officeDocument/2006/customXml" ds:itemID="{6EC50AF0-ADD1-4852-ABF4-8779160CB16A}">
  <ds:schemaRefs>
    <ds:schemaRef ds:uri="http://schemas.microsoft.com/office/2006/metadata/properties"/>
    <ds:schemaRef ds:uri="http://schemas.microsoft.com/office/infopath/2007/PartnerControls"/>
    <ds:schemaRef ds:uri="9fd47c19-1c4a-4d7d-b342-c10cef269344"/>
    <ds:schemaRef ds:uri="http://schemas.microsoft.com/sharepoint/v3/fields"/>
  </ds:schemaRefs>
</ds:datastoreItem>
</file>

<file path=customXml/itemProps4.xml><?xml version="1.0" encoding="utf-8"?>
<ds:datastoreItem xmlns:ds="http://schemas.openxmlformats.org/officeDocument/2006/customXml" ds:itemID="{6F7585D2-706B-4A30-B491-8561CEC67B19}">
  <ds:schemaRefs>
    <ds:schemaRef ds:uri="http://schemas.microsoft.com/sharepoint/v3/contenttype/forms"/>
  </ds:schemaRefs>
</ds:datastoreItem>
</file>

<file path=customXml/itemProps5.xml><?xml version="1.0" encoding="utf-8"?>
<ds:datastoreItem xmlns:ds="http://schemas.openxmlformats.org/officeDocument/2006/customXml" ds:itemID="{BA56E170-563F-442A-BB51-A2C6B494BCDD}">
  <ds:schemaRefs>
    <ds:schemaRef ds:uri="http://schemas.microsoft.com/sharepoint/events"/>
  </ds:schemaRefs>
</ds:datastoreItem>
</file>

<file path=customXml/itemProps6.xml><?xml version="1.0" encoding="utf-8"?>
<ds:datastoreItem xmlns:ds="http://schemas.openxmlformats.org/officeDocument/2006/customXml" ds:itemID="{130EBC31-6552-4FFA-8BFE-47ACE1F57F8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DELWP Blank A4.dotm</Template>
  <TotalTime>6</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to leave flood mitigation infrastructure umaintained - GN17.1</dc:title>
  <dc:subject/>
  <dc:creator>Michael B Edwards (DELWP)</dc:creator>
  <cp:keywords/>
  <dc:description/>
  <cp:lastModifiedBy>Mike B Edwards (DELWP)</cp:lastModifiedBy>
  <cp:revision>6</cp:revision>
  <cp:lastPrinted>2021-05-21T07:14:00Z</cp:lastPrinted>
  <dcterms:created xsi:type="dcterms:W3CDTF">2021-06-23T08:15:00Z</dcterms:created>
  <dcterms:modified xsi:type="dcterms:W3CDTF">2021-07-26T01:26:00Z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2021-05-21T06:07:13Z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01f07aa5-aa6c-4b13-b52e-ac28ca59d8bb</vt:lpwstr>
  </property>
  <property fmtid="{D5CDD505-2E9C-101B-9397-08002B2CF9AE}" pid="24" name="MSIP_Label_4257e2ab-f512-40e2-9c9a-c64247360765_ContentBits">
    <vt:lpwstr>2</vt:lpwstr>
  </property>
  <property fmtid="{D5CDD505-2E9C-101B-9397-08002B2CF9AE}" pid="25" name="ContentTypeId">
    <vt:lpwstr>0x0101009298E819CE1EBB4F8D2096B3E0F0C2911C00D31E514782652D4B89323155F9AFE12C</vt:lpwstr>
  </property>
</Properties>
</file>